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/>
          <w:sz w:val="28"/>
          <w:szCs w:val="28"/>
        </w:rPr>
        <w:alias w:val="Enter Your Name:"/>
        <w:tag w:val="Enter Your Name:"/>
        <w:id w:val="288552880"/>
        <w:placeholder>
          <w:docPart w:val="AED466CDB38149458E601BBBF4EDA48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A9279EF" w14:textId="0D3488A2" w:rsidR="00391E5D" w:rsidRPr="000F4B63" w:rsidRDefault="000F4B63" w:rsidP="000F4B63">
          <w:pPr>
            <w:pStyle w:val="Name"/>
            <w:jc w:val="center"/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sz w:val="28"/>
              <w:szCs w:val="28"/>
            </w:rPr>
            <w:t>notice of Resignation</w:t>
          </w:r>
        </w:p>
      </w:sdtContent>
    </w:sdt>
    <w:p w14:paraId="605CAEB9" w14:textId="77777777" w:rsidR="00605994" w:rsidRPr="000F4B63" w:rsidRDefault="001C7FAC">
      <w:pPr>
        <w:pStyle w:val="ContactInfo"/>
        <w:rPr>
          <w:rFonts w:ascii="Century Gothic" w:hAnsi="Century Gothic"/>
          <w:color w:val="FF0000"/>
          <w:sz w:val="28"/>
          <w:szCs w:val="28"/>
        </w:rPr>
      </w:pPr>
      <w:r w:rsidRPr="000F4B63">
        <w:rPr>
          <w:rFonts w:ascii="Century Gothic" w:hAnsi="Century Gothic"/>
          <w:color w:val="FF0000"/>
          <w:sz w:val="28"/>
          <w:szCs w:val="28"/>
        </w:rPr>
        <w:t xml:space="preserve">Personal </w:t>
      </w:r>
      <w:sdt>
        <w:sdtPr>
          <w:rPr>
            <w:rFonts w:ascii="Century Gothic" w:hAnsi="Century Gothic"/>
            <w:color w:val="FF0000"/>
            <w:sz w:val="28"/>
            <w:szCs w:val="28"/>
          </w:rPr>
          <w:alias w:val="Enter Telephone:"/>
          <w:tag w:val="Enter Telephone:"/>
          <w:id w:val="-1057629765"/>
          <w:placeholder>
            <w:docPart w:val="A8690C76BB070B40975ADE2A6A282437"/>
          </w:placeholder>
          <w:temporary/>
          <w:showingPlcHdr/>
          <w15:appearance w15:val="hidden"/>
        </w:sdtPr>
        <w:sdtEndPr/>
        <w:sdtContent>
          <w:r w:rsidR="00B83831" w:rsidRPr="000F4B63">
            <w:rPr>
              <w:rFonts w:ascii="Century Gothic" w:hAnsi="Century Gothic"/>
              <w:color w:val="FF0000"/>
              <w:sz w:val="28"/>
              <w:szCs w:val="28"/>
            </w:rPr>
            <w:t>Telephone</w:t>
          </w:r>
        </w:sdtContent>
      </w:sdt>
      <w:r w:rsidR="00B83831" w:rsidRPr="000F4B63">
        <w:rPr>
          <w:rFonts w:ascii="Century Gothic" w:hAnsi="Century Gothic"/>
          <w:color w:val="FF0000"/>
          <w:sz w:val="28"/>
          <w:szCs w:val="28"/>
        </w:rPr>
        <w:t xml:space="preserve"> | 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Personal </w:t>
      </w:r>
      <w:sdt>
        <w:sdtPr>
          <w:rPr>
            <w:rFonts w:ascii="Century Gothic" w:hAnsi="Century Gothic"/>
            <w:color w:val="FF0000"/>
            <w:sz w:val="28"/>
            <w:szCs w:val="28"/>
          </w:rPr>
          <w:alias w:val="Enter Email:"/>
          <w:tag w:val="Enter Email:"/>
          <w:id w:val="1818306952"/>
          <w:placeholder>
            <w:docPart w:val="15249841AF5D1C4E88E1839B0E1F9824"/>
          </w:placeholder>
          <w:temporary/>
          <w:showingPlcHdr/>
          <w15:appearance w15:val="hidden"/>
        </w:sdtPr>
        <w:sdtEndPr/>
        <w:sdtContent>
          <w:r w:rsidR="00B83831" w:rsidRPr="000F4B63">
            <w:rPr>
              <w:rFonts w:ascii="Century Gothic" w:hAnsi="Century Gothic"/>
              <w:color w:val="FF0000"/>
              <w:sz w:val="28"/>
              <w:szCs w:val="28"/>
            </w:rPr>
            <w:t>Email</w:t>
          </w:r>
        </w:sdtContent>
      </w:sdt>
    </w:p>
    <w:sdt>
      <w:sdtPr>
        <w:rPr>
          <w:rFonts w:ascii="Century Gothic" w:hAnsi="Century Gothic"/>
          <w:color w:val="FF0000"/>
          <w:sz w:val="28"/>
          <w:szCs w:val="28"/>
        </w:rPr>
        <w:alias w:val="Enter Date:"/>
        <w:tag w:val="Enter Date:"/>
        <w:id w:val="-249270345"/>
        <w:placeholder>
          <w:docPart w:val="DDB581F72A0FAD429E6D05D806D795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EA7D46F" w14:textId="77777777" w:rsidR="00605994" w:rsidRPr="000F4B63" w:rsidRDefault="00391E5D">
          <w:pPr>
            <w:pStyle w:val="Date"/>
            <w:rPr>
              <w:rFonts w:ascii="Century Gothic" w:hAnsi="Century Gothic"/>
              <w:color w:val="FF0000"/>
              <w:sz w:val="28"/>
              <w:szCs w:val="28"/>
            </w:rPr>
          </w:pPr>
          <w:r w:rsidRPr="000F4B63">
            <w:rPr>
              <w:rFonts w:ascii="Century Gothic" w:hAnsi="Century Gothic"/>
              <w:color w:val="FF0000"/>
              <w:sz w:val="28"/>
              <w:szCs w:val="28"/>
            </w:rPr>
            <w:t>Date</w:t>
          </w:r>
        </w:p>
        <w:bookmarkEnd w:id="0" w:displacedByCustomXml="next"/>
      </w:sdtContent>
    </w:sdt>
    <w:sdt>
      <w:sdtPr>
        <w:rPr>
          <w:rFonts w:ascii="Century Gothic" w:hAnsi="Century Gothic"/>
          <w:color w:val="FF0000"/>
          <w:sz w:val="28"/>
          <w:szCs w:val="28"/>
        </w:rPr>
        <w:alias w:val="Enter Recipient:"/>
        <w:tag w:val="Enter Recipient:"/>
        <w:id w:val="584421075"/>
        <w:placeholder>
          <w:docPart w:val="461ACFDB728E3E4287F5DAACA0FF7FF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78D8F5F" w14:textId="77777777" w:rsidR="00391E5D" w:rsidRPr="000F4B63" w:rsidRDefault="001C7FAC">
          <w:pPr>
            <w:pStyle w:val="Address"/>
            <w:rPr>
              <w:rFonts w:ascii="Century Gothic" w:hAnsi="Century Gothic"/>
              <w:color w:val="FF0000"/>
              <w:sz w:val="28"/>
              <w:szCs w:val="28"/>
            </w:rPr>
          </w:pPr>
          <w:proofErr w:type="gramStart"/>
          <w:r w:rsidRPr="000F4B63">
            <w:rPr>
              <w:rFonts w:ascii="Century Gothic" w:hAnsi="Century Gothic"/>
              <w:color w:val="FF0000"/>
              <w:sz w:val="28"/>
              <w:szCs w:val="28"/>
            </w:rPr>
            <w:t>Your</w:t>
          </w:r>
          <w:proofErr w:type="gramEnd"/>
          <w:r w:rsidRPr="000F4B63">
            <w:rPr>
              <w:rFonts w:ascii="Century Gothic" w:hAnsi="Century Gothic"/>
              <w:color w:val="FF0000"/>
              <w:sz w:val="28"/>
              <w:szCs w:val="28"/>
            </w:rPr>
            <w:t xml:space="preserve"> Manager</w:t>
          </w:r>
        </w:p>
      </w:sdtContent>
    </w:sdt>
    <w:p w14:paraId="3CC222AD" w14:textId="77777777" w:rsidR="00391E5D" w:rsidRPr="000F4B63" w:rsidRDefault="001C7FAC" w:rsidP="00391E5D">
      <w:pPr>
        <w:pStyle w:val="Address"/>
        <w:rPr>
          <w:rFonts w:ascii="Century Gothic" w:hAnsi="Century Gothic"/>
          <w:color w:val="FF0000"/>
          <w:sz w:val="28"/>
          <w:szCs w:val="28"/>
        </w:rPr>
      </w:pPr>
      <w:r w:rsidRPr="000F4B63">
        <w:rPr>
          <w:rFonts w:ascii="Century Gothic" w:hAnsi="Century Gothic"/>
          <w:color w:val="FF0000"/>
          <w:sz w:val="28"/>
          <w:szCs w:val="28"/>
        </w:rPr>
        <w:t>Manager’s Title</w:t>
      </w:r>
    </w:p>
    <w:p w14:paraId="7EB927A7" w14:textId="77777777" w:rsidR="00391E5D" w:rsidRPr="000F4B63" w:rsidRDefault="00ED1DD7" w:rsidP="00391E5D">
      <w:pPr>
        <w:pStyle w:val="Address"/>
        <w:rPr>
          <w:rFonts w:ascii="Century Gothic" w:hAnsi="Century Gothic"/>
          <w:color w:val="595959" w:themeColor="text1" w:themeTint="A6"/>
          <w:sz w:val="28"/>
          <w:szCs w:val="28"/>
        </w:rPr>
      </w:pPr>
      <w:sdt>
        <w:sdtPr>
          <w:rPr>
            <w:rFonts w:ascii="Century Gothic" w:hAnsi="Century Gothic"/>
            <w:color w:val="595959" w:themeColor="text1" w:themeTint="A6"/>
            <w:sz w:val="28"/>
            <w:szCs w:val="28"/>
          </w:rPr>
          <w:alias w:val="Enter Recipient Company:"/>
          <w:tag w:val="Enter Recipient Company:"/>
          <w:id w:val="475106335"/>
          <w:placeholder>
            <w:docPart w:val="44FD8DEDDCD18C4D8B74211EDB51F1A0"/>
          </w:placeholder>
          <w:temporary/>
          <w:showingPlcHdr/>
          <w15:appearance w15:val="hidden"/>
        </w:sdtPr>
        <w:sdtEndPr/>
        <w:sdtContent>
          <w:r w:rsidR="00391E5D" w:rsidRPr="000F4B63">
            <w:rPr>
              <w:rFonts w:ascii="Century Gothic" w:hAnsi="Century Gothic"/>
              <w:color w:val="FF0000"/>
              <w:sz w:val="28"/>
              <w:szCs w:val="28"/>
            </w:rPr>
            <w:t>Company</w:t>
          </w:r>
        </w:sdtContent>
      </w:sdt>
    </w:p>
    <w:p w14:paraId="20332596" w14:textId="77777777" w:rsidR="00605994" w:rsidRPr="000F4B63" w:rsidRDefault="00ED1DD7" w:rsidP="00391E5D">
      <w:pPr>
        <w:pStyle w:val="Address"/>
        <w:rPr>
          <w:rFonts w:ascii="Century Gothic" w:hAnsi="Century Gothic"/>
          <w:color w:val="595959" w:themeColor="text1" w:themeTint="A6"/>
          <w:sz w:val="28"/>
          <w:szCs w:val="28"/>
        </w:rPr>
      </w:pPr>
      <w:sdt>
        <w:sdtPr>
          <w:rPr>
            <w:rFonts w:ascii="Century Gothic" w:hAnsi="Century Gothic"/>
            <w:color w:val="FF0000"/>
            <w:sz w:val="28"/>
            <w:szCs w:val="28"/>
          </w:rPr>
          <w:alias w:val="Enter Recipient Street Address City, ST ZIP Code:"/>
          <w:tag w:val="Enter Recipient Street Address City, ST ZIP Code:"/>
          <w:id w:val="108783726"/>
          <w:placeholder>
            <w:docPart w:val="A7013B55CF045A4E8EE4E90A81C96E04"/>
          </w:placeholder>
          <w:temporary/>
          <w:showingPlcHdr/>
          <w15:appearance w15:val="hidden"/>
        </w:sdtPr>
        <w:sdtEndPr>
          <w:rPr>
            <w:color w:val="595959" w:themeColor="text1" w:themeTint="A6"/>
          </w:rPr>
        </w:sdtEndPr>
        <w:sdtContent>
          <w:r w:rsidR="00391E5D" w:rsidRPr="000F4B63">
            <w:rPr>
              <w:rFonts w:ascii="Century Gothic" w:hAnsi="Century Gothic"/>
              <w:color w:val="FF0000"/>
              <w:sz w:val="28"/>
              <w:szCs w:val="28"/>
            </w:rPr>
            <w:t>Street Address</w:t>
          </w:r>
          <w:r w:rsidR="00391E5D" w:rsidRPr="000F4B63">
            <w:rPr>
              <w:rFonts w:ascii="Century Gothic" w:hAnsi="Century Gothic"/>
              <w:color w:val="FF0000"/>
              <w:sz w:val="28"/>
              <w:szCs w:val="28"/>
            </w:rPr>
            <w:br/>
            <w:t>City, ST ZIP Code</w:t>
          </w:r>
        </w:sdtContent>
      </w:sdt>
    </w:p>
    <w:p w14:paraId="65359EF7" w14:textId="77777777" w:rsidR="00605994" w:rsidRPr="000F4B63" w:rsidRDefault="001C7FAC">
      <w:pPr>
        <w:pStyle w:val="Salutation"/>
        <w:rPr>
          <w:rFonts w:ascii="Century Gothic" w:hAnsi="Century Gothic"/>
          <w:b/>
          <w:bCs w:val="0"/>
          <w:color w:val="FF0000"/>
          <w:sz w:val="28"/>
          <w:szCs w:val="28"/>
        </w:rPr>
      </w:pPr>
      <w:r w:rsidRPr="000F4B63">
        <w:rPr>
          <w:rFonts w:ascii="Century Gothic" w:hAnsi="Century Gothic"/>
          <w:b/>
          <w:bCs w:val="0"/>
          <w:color w:val="FF0000"/>
          <w:sz w:val="28"/>
          <w:szCs w:val="28"/>
        </w:rPr>
        <w:t>[Name of your manager]</w:t>
      </w:r>
      <w:r w:rsidR="00391E5D" w:rsidRPr="000F4B63">
        <w:rPr>
          <w:rFonts w:ascii="Century Gothic" w:hAnsi="Century Gothic"/>
          <w:b/>
          <w:bCs w:val="0"/>
          <w:color w:val="FF0000"/>
          <w:sz w:val="28"/>
          <w:szCs w:val="28"/>
        </w:rPr>
        <w:t>:</w:t>
      </w:r>
    </w:p>
    <w:p w14:paraId="552061C4" w14:textId="77777777" w:rsidR="00FE0B22" w:rsidRPr="000F4B63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>I hope your week is going well!</w:t>
      </w:r>
      <w:r w:rsidR="003A46DC"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 I wanted to inform you that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I have accepted a full-time position in </w:t>
      </w:r>
      <w:r w:rsidRPr="000F4B63">
        <w:rPr>
          <w:rFonts w:ascii="Century Gothic" w:hAnsi="Century Gothic"/>
          <w:b/>
          <w:color w:val="FF0000"/>
          <w:sz w:val="28"/>
          <w:szCs w:val="28"/>
        </w:rPr>
        <w:t>[company or location]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,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so you can officially take me out of your </w:t>
      </w:r>
      <w:r w:rsidRPr="000F4B63">
        <w:rPr>
          <w:rFonts w:ascii="Century Gothic" w:hAnsi="Century Gothic"/>
          <w:b/>
          <w:color w:val="FF0000"/>
          <w:sz w:val="28"/>
          <w:szCs w:val="28"/>
        </w:rPr>
        <w:t>[freelance pool / contractor rotation]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. My last assignment will be </w:t>
      </w:r>
      <w:r w:rsidRPr="000F4B63">
        <w:rPr>
          <w:rFonts w:ascii="Century Gothic" w:hAnsi="Century Gothic"/>
          <w:b/>
          <w:color w:val="FF0000"/>
          <w:sz w:val="28"/>
          <w:szCs w:val="28"/>
        </w:rPr>
        <w:t>[name of assignment]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, to be submitted </w:t>
      </w:r>
      <w:r w:rsidRPr="000F4B63">
        <w:rPr>
          <w:rFonts w:ascii="Century Gothic" w:hAnsi="Century Gothic"/>
          <w:b/>
          <w:color w:val="FF0000"/>
          <w:sz w:val="28"/>
          <w:szCs w:val="28"/>
        </w:rPr>
        <w:t>[assignment deadline]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,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and I can receive payment through my usual account. </w:t>
      </w:r>
    </w:p>
    <w:p w14:paraId="56537597" w14:textId="77777777" w:rsidR="00605994" w:rsidRPr="000F4B63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If you can send me any requests for revision by </w:t>
      </w:r>
      <w:r w:rsidRPr="000F4B63">
        <w:rPr>
          <w:rFonts w:ascii="Century Gothic" w:hAnsi="Century Gothic"/>
          <w:b/>
          <w:color w:val="FF0000"/>
          <w:sz w:val="28"/>
          <w:szCs w:val="28"/>
        </w:rPr>
        <w:t>[a date prior to departure]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,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>I would greatly appreciate it.</w:t>
      </w:r>
    </w:p>
    <w:p w14:paraId="5AD31671" w14:textId="77777777" w:rsidR="00FE0B22" w:rsidRPr="000F4B63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Contributing to </w:t>
      </w:r>
      <w:r w:rsidRPr="000F4B63">
        <w:rPr>
          <w:rFonts w:ascii="Century Gothic" w:hAnsi="Century Gothic"/>
          <w:b/>
          <w:bCs/>
          <w:color w:val="FF0000"/>
          <w:sz w:val="28"/>
          <w:szCs w:val="28"/>
        </w:rPr>
        <w:t>[current company]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has been an immensely rewarding experience for me over the last </w:t>
      </w:r>
      <w:r w:rsidRPr="000F4B63">
        <w:rPr>
          <w:rFonts w:ascii="Century Gothic" w:hAnsi="Century Gothic"/>
          <w:bCs/>
          <w:color w:val="FF0000"/>
          <w:sz w:val="28"/>
          <w:szCs w:val="28"/>
        </w:rPr>
        <w:t>[length of contract],</w:t>
      </w:r>
      <w:r w:rsidRPr="000F4B63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and I want to thank you and the rest of the team for all the support you’ve given me. Please let me know if I can be of any help to you </w:t>
      </w:r>
      <w:r w:rsidR="00F01628" w:rsidRPr="000F4B63">
        <w:rPr>
          <w:rFonts w:ascii="Century Gothic" w:hAnsi="Century Gothic"/>
          <w:color w:val="595959" w:themeColor="text1" w:themeTint="A6"/>
          <w:sz w:val="28"/>
          <w:szCs w:val="28"/>
        </w:rPr>
        <w:t>during this transition</w:t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>, and feel free to keep in touch via my contact information at the top of th</w:t>
      </w:r>
      <w:r w:rsidR="00F01628" w:rsidRPr="000F4B63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0F4B63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0F4B63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0F4B63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t xml:space="preserve">is letter. </w:t>
      </w:r>
    </w:p>
    <w:p w14:paraId="6F10DF2A" w14:textId="77777777" w:rsidR="009D0C78" w:rsidRPr="000F4B63" w:rsidRDefault="00391E5D" w:rsidP="00FE0B22">
      <w:pPr>
        <w:pStyle w:val="Closing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0F4B63">
        <w:rPr>
          <w:rFonts w:ascii="Century Gothic" w:hAnsi="Century Gothic"/>
          <w:color w:val="595959" w:themeColor="text1" w:themeTint="A6"/>
          <w:sz w:val="28"/>
          <w:szCs w:val="28"/>
        </w:rPr>
        <w:lastRenderedPageBreak/>
        <w:t>Sincerely,</w:t>
      </w:r>
    </w:p>
    <w:p w14:paraId="754E4098" w14:textId="77777777" w:rsidR="00FE0B22" w:rsidRPr="000F4B63" w:rsidRDefault="00FE0B22" w:rsidP="00FE0B22">
      <w:pPr>
        <w:pStyle w:val="Signature"/>
        <w:rPr>
          <w:rFonts w:ascii="Century Gothic" w:hAnsi="Century Gothic"/>
          <w:b/>
          <w:bCs w:val="0"/>
          <w:color w:val="FF0000"/>
          <w:sz w:val="28"/>
          <w:szCs w:val="28"/>
        </w:rPr>
      </w:pPr>
      <w:r w:rsidRPr="000F4B63">
        <w:rPr>
          <w:rFonts w:ascii="Century Gothic" w:hAnsi="Century Gothic"/>
          <w:b/>
          <w:bCs w:val="0"/>
          <w:color w:val="FF0000"/>
          <w:sz w:val="28"/>
          <w:szCs w:val="28"/>
        </w:rPr>
        <w:t>[Your name]</w:t>
      </w:r>
    </w:p>
    <w:sectPr w:rsidR="00FE0B22" w:rsidRPr="000F4B63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3495" w14:textId="77777777" w:rsidR="00ED1DD7" w:rsidRDefault="00ED1DD7">
      <w:pPr>
        <w:spacing w:after="0" w:line="240" w:lineRule="auto"/>
      </w:pPr>
      <w:r>
        <w:separator/>
      </w:r>
    </w:p>
  </w:endnote>
  <w:endnote w:type="continuationSeparator" w:id="0">
    <w:p w14:paraId="270FDA36" w14:textId="77777777" w:rsidR="00ED1DD7" w:rsidRDefault="00E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4CA86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2A3DB" w14:textId="77777777" w:rsidR="00ED1DD7" w:rsidRDefault="00ED1DD7">
      <w:pPr>
        <w:spacing w:after="0" w:line="240" w:lineRule="auto"/>
      </w:pPr>
      <w:r>
        <w:separator/>
      </w:r>
    </w:p>
  </w:footnote>
  <w:footnote w:type="continuationSeparator" w:id="0">
    <w:p w14:paraId="287A327D" w14:textId="77777777" w:rsidR="00ED1DD7" w:rsidRDefault="00ED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7C3C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78344D" wp14:editId="1C7B3B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72E031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678344D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472E031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8342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961E38" wp14:editId="20122D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1C28C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E961E38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wqQwQAA&#10;ANoAAAAPAAAAZHJzL2Rvd25yZXYueG1sRE/LasJAFN0L/sNwhe50otYg0VGkUGmykPoAt5fMNYlm&#10;7oTMaNK/7ywKXR7Oe73tTS1e1LrKsoLpJAJBnFtdcaHgcv4cL0E4j6yxtkwKfsjBdjMcrDHRtuMj&#10;vU6+ECGEXYIKSu+bREqXl2TQTWxDHLibbQ36ANtC6ha7EG5qOYuiWBqsODSU2NBHSfnj9DQKrt++&#10;d9k9tcfscYif6Xz/flnMlHob9bsVCE+9/xf/ub+0grA1XAk3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ZcKkMEAAADaAAAADwAAAAAAAAAAAAAAAACXAgAAZHJzL2Rvd25y&#10;ZXYueG1sUEsFBgAAAAAEAAQA9QAAAIUDAAAAAA==&#10;" path="m0,0l7315200,,7315200,9601200,,9601200,,0xm190488,190488l190488,9410712,7124712,9410712,7124712,190488,190488,190488xe" filled="f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v0AwwAA&#10;ANoAAAAPAAAAZHJzL2Rvd25yZXYueG1sRI9Bi8IwFITvgv8hPMGbprrgSjWK1hUEQVD3srdn87at&#10;27yUJmr11xthweMwM98w03ljSnGl2hWWFQz6EQji1OqCMwXfx3VvDMJ5ZI2lZVJwJwfzWbs1xVjb&#10;G+/pevCZCBB2MSrIva9iKV2ak0HXtxVx8H5tbdAHWWdS13gLcFPKYRSNpMGCw0KOFSU5pX+Hi1Gw&#10;SHar6uh+kvODNsuz/Til0ddWqW6nWUxAeGr8O/zf3mgFn/C6Em6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Xv0AwwAAANoAAAAPAAAAAAAAAAAAAAAAAJcCAABkcnMvZG93&#10;bnJldi54bWxQSwUGAAAAAAQABAD1AAAAhwMAAAAA&#10;" adj="-11796480,,5400" path="m2,0l169,,240,246,169,480,59,480,59,528,,480,2,480,2,0xe" filled="f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FB1C28C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C"/>
    <w:rsid w:val="000F4B63"/>
    <w:rsid w:val="001C7FAC"/>
    <w:rsid w:val="002A7B9F"/>
    <w:rsid w:val="003038D9"/>
    <w:rsid w:val="0035414F"/>
    <w:rsid w:val="00391E5D"/>
    <w:rsid w:val="003A46DC"/>
    <w:rsid w:val="00544590"/>
    <w:rsid w:val="00585563"/>
    <w:rsid w:val="00605994"/>
    <w:rsid w:val="00657397"/>
    <w:rsid w:val="00813D5A"/>
    <w:rsid w:val="00906A14"/>
    <w:rsid w:val="009D0C78"/>
    <w:rsid w:val="00B83831"/>
    <w:rsid w:val="00ED1DD7"/>
    <w:rsid w:val="00F01628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4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466CDB38149458E601BBBF4ED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50AF-F73A-7846-907D-3185A1B4B858}"/>
      </w:docPartPr>
      <w:docPartBody>
        <w:p w:rsidR="00D657F6" w:rsidRDefault="00EB2EE1">
          <w:pPr>
            <w:pStyle w:val="AED466CDB38149458E601BBBF4EDA48B"/>
          </w:pPr>
          <w:r>
            <w:t>Your Name</w:t>
          </w:r>
        </w:p>
      </w:docPartBody>
    </w:docPart>
    <w:docPart>
      <w:docPartPr>
        <w:name w:val="A8690C76BB070B40975ADE2A6A28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DA0F-56A9-284E-82E8-88590235F4C6}"/>
      </w:docPartPr>
      <w:docPartBody>
        <w:p w:rsidR="00D657F6" w:rsidRDefault="00EB2EE1">
          <w:pPr>
            <w:pStyle w:val="A8690C76BB070B40975ADE2A6A282437"/>
          </w:pPr>
          <w:r>
            <w:t>Telephone</w:t>
          </w:r>
        </w:p>
      </w:docPartBody>
    </w:docPart>
    <w:docPart>
      <w:docPartPr>
        <w:name w:val="15249841AF5D1C4E88E1839B0E1F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3A7B-229D-A741-AF39-D143E877C5F3}"/>
      </w:docPartPr>
      <w:docPartBody>
        <w:p w:rsidR="00D657F6" w:rsidRDefault="00EB2EE1">
          <w:pPr>
            <w:pStyle w:val="15249841AF5D1C4E88E1839B0E1F9824"/>
          </w:pPr>
          <w:r>
            <w:t>Email</w:t>
          </w:r>
        </w:p>
      </w:docPartBody>
    </w:docPart>
    <w:docPart>
      <w:docPartPr>
        <w:name w:val="DDB581F72A0FAD429E6D05D806D7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F1D2-B99B-8245-A7F6-50760BD9652F}"/>
      </w:docPartPr>
      <w:docPartBody>
        <w:p w:rsidR="00D657F6" w:rsidRDefault="00EB2EE1">
          <w:pPr>
            <w:pStyle w:val="DDB581F72A0FAD429E6D05D806D795B9"/>
          </w:pPr>
          <w:r>
            <w:t>Date</w:t>
          </w:r>
        </w:p>
      </w:docPartBody>
    </w:docPart>
    <w:docPart>
      <w:docPartPr>
        <w:name w:val="461ACFDB728E3E4287F5DAACA0FF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FF35-B48F-DA4C-9C05-BF1C115E5572}"/>
      </w:docPartPr>
      <w:docPartBody>
        <w:p w:rsidR="00D657F6" w:rsidRDefault="00EB2EE1">
          <w:pPr>
            <w:pStyle w:val="461ACFDB728E3E4287F5DAACA0FF7FF0"/>
          </w:pPr>
          <w:r>
            <w:t>Recipient</w:t>
          </w:r>
        </w:p>
      </w:docPartBody>
    </w:docPart>
    <w:docPart>
      <w:docPartPr>
        <w:name w:val="44FD8DEDDCD18C4D8B74211EDB51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71D1-2A77-5442-965F-9FBCB17E32ED}"/>
      </w:docPartPr>
      <w:docPartBody>
        <w:p w:rsidR="00D657F6" w:rsidRDefault="00EB2EE1">
          <w:pPr>
            <w:pStyle w:val="44FD8DEDDCD18C4D8B74211EDB51F1A0"/>
          </w:pPr>
          <w:r>
            <w:t>Company</w:t>
          </w:r>
        </w:p>
      </w:docPartBody>
    </w:docPart>
    <w:docPart>
      <w:docPartPr>
        <w:name w:val="A7013B55CF045A4E8EE4E90A81C9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C392-FED8-2F40-A3F1-ED4F5B7E4913}"/>
      </w:docPartPr>
      <w:docPartBody>
        <w:p w:rsidR="00D657F6" w:rsidRDefault="00EB2EE1">
          <w:pPr>
            <w:pStyle w:val="A7013B55CF045A4E8EE4E90A81C96E04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1"/>
    <w:rsid w:val="00004CA8"/>
    <w:rsid w:val="0012605E"/>
    <w:rsid w:val="00D657F6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66CDB38149458E601BBBF4EDA48B">
    <w:name w:val="AED466CDB38149458E601BBBF4EDA48B"/>
  </w:style>
  <w:style w:type="paragraph" w:customStyle="1" w:styleId="19B107C16E53A04F8AEEB3636115B41A">
    <w:name w:val="19B107C16E53A04F8AEEB3636115B41A"/>
  </w:style>
  <w:style w:type="paragraph" w:customStyle="1" w:styleId="A8690C76BB070B40975ADE2A6A282437">
    <w:name w:val="A8690C76BB070B40975ADE2A6A282437"/>
  </w:style>
  <w:style w:type="paragraph" w:customStyle="1" w:styleId="15249841AF5D1C4E88E1839B0E1F9824">
    <w:name w:val="15249841AF5D1C4E88E1839B0E1F9824"/>
  </w:style>
  <w:style w:type="paragraph" w:customStyle="1" w:styleId="DDB581F72A0FAD429E6D05D806D795B9">
    <w:name w:val="DDB581F72A0FAD429E6D05D806D795B9"/>
  </w:style>
  <w:style w:type="paragraph" w:customStyle="1" w:styleId="461ACFDB728E3E4287F5DAACA0FF7FF0">
    <w:name w:val="461ACFDB728E3E4287F5DAACA0FF7FF0"/>
  </w:style>
  <w:style w:type="paragraph" w:customStyle="1" w:styleId="1D1D10146582124CB78BA4101B8CB893">
    <w:name w:val="1D1D10146582124CB78BA4101B8CB893"/>
  </w:style>
  <w:style w:type="paragraph" w:customStyle="1" w:styleId="44FD8DEDDCD18C4D8B74211EDB51F1A0">
    <w:name w:val="44FD8DEDDCD18C4D8B74211EDB51F1A0"/>
  </w:style>
  <w:style w:type="paragraph" w:customStyle="1" w:styleId="A7013B55CF045A4E8EE4E90A81C96E04">
    <w:name w:val="A7013B55CF045A4E8EE4E90A81C96E04"/>
  </w:style>
  <w:style w:type="paragraph" w:customStyle="1" w:styleId="166356C1950EB344A6574B27D638D13D">
    <w:name w:val="166356C1950EB344A6574B27D638D13D"/>
  </w:style>
  <w:style w:type="paragraph" w:customStyle="1" w:styleId="EE7E8DD6EBDCE64C986A2CE721F213BA">
    <w:name w:val="EE7E8DD6EBDCE64C986A2CE721F213BA"/>
  </w:style>
  <w:style w:type="paragraph" w:customStyle="1" w:styleId="37FBEF20301099418B2DFD5C56FAB2A7">
    <w:name w:val="37FBEF20301099418B2DFD5C56FAB2A7"/>
  </w:style>
  <w:style w:type="paragraph" w:customStyle="1" w:styleId="5AF6DF69B41748449663DFF6E28AD6F7">
    <w:name w:val="5AF6DF69B41748449663DFF6E28AD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notice of Resignation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Your Manager</cp:keywords>
  <dc:description/>
  <cp:lastModifiedBy>Javairia Maqsood</cp:lastModifiedBy>
  <cp:revision>3</cp:revision>
  <dcterms:created xsi:type="dcterms:W3CDTF">2018-10-11T14:39:00Z</dcterms:created>
  <dcterms:modified xsi:type="dcterms:W3CDTF">2020-07-08T15:57:00Z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