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31F5C" w14:textId="77777777" w:rsidR="0021430B" w:rsidRPr="00037DAF" w:rsidRDefault="0021430B" w:rsidP="00643A94">
      <w:pPr>
        <w:pStyle w:val="SenderAddress"/>
        <w:rPr>
          <w:rFonts w:ascii="Abadi" w:hAnsi="Abadi"/>
        </w:rPr>
      </w:pPr>
      <w:r w:rsidRPr="00037DAF">
        <w:rPr>
          <w:rFonts w:ascii="Abadi" w:hAnsi="Abadi"/>
        </w:rPr>
        <w:fldChar w:fldCharType="begin"/>
      </w:r>
      <w:r w:rsidRPr="00037DAF">
        <w:rPr>
          <w:rFonts w:ascii="Abadi" w:hAnsi="Abadi"/>
        </w:rPr>
        <w:instrText>MACROBUTTON DoFieldClick [</w:instrText>
      </w:r>
      <w:r w:rsidRPr="00037DAF">
        <w:rPr>
          <w:rFonts w:ascii="Abadi" w:hAnsi="Abadi"/>
          <w:b/>
        </w:rPr>
        <w:instrText>Your Name</w:instrText>
      </w:r>
      <w:r w:rsidRPr="00037DAF">
        <w:rPr>
          <w:rFonts w:ascii="Abadi" w:hAnsi="Abadi"/>
        </w:rPr>
        <w:instrText>]</w:instrText>
      </w:r>
      <w:r w:rsidRPr="00037DAF">
        <w:rPr>
          <w:rFonts w:ascii="Abadi" w:hAnsi="Abadi"/>
        </w:rPr>
        <w:fldChar w:fldCharType="end"/>
      </w:r>
    </w:p>
    <w:p w14:paraId="0886BE67" w14:textId="77777777" w:rsidR="00FD5F91" w:rsidRPr="00037DAF" w:rsidRDefault="00FD5F91" w:rsidP="00643A94">
      <w:pPr>
        <w:pStyle w:val="SenderAddress"/>
        <w:rPr>
          <w:rFonts w:ascii="Abadi" w:hAnsi="Abadi"/>
        </w:rPr>
      </w:pPr>
      <w:r w:rsidRPr="00037DAF">
        <w:rPr>
          <w:rFonts w:ascii="Abadi" w:hAnsi="Abadi"/>
        </w:rPr>
        <w:fldChar w:fldCharType="begin"/>
      </w:r>
      <w:r w:rsidRPr="00037DAF">
        <w:rPr>
          <w:rFonts w:ascii="Abadi" w:hAnsi="Abadi"/>
        </w:rPr>
        <w:instrText>MACROBUTTON  DoFieldClick [</w:instrText>
      </w:r>
      <w:r w:rsidR="001C3B37" w:rsidRPr="00037DAF">
        <w:rPr>
          <w:rFonts w:ascii="Abadi" w:hAnsi="Abadi"/>
          <w:b/>
        </w:rPr>
        <w:instrText>S</w:instrText>
      </w:r>
      <w:r w:rsidRPr="00037DAF">
        <w:rPr>
          <w:rFonts w:ascii="Abadi" w:hAnsi="Abadi"/>
          <w:b/>
        </w:rPr>
        <w:instrText xml:space="preserve">treet </w:instrText>
      </w:r>
      <w:r w:rsidR="001C3B37" w:rsidRPr="00037DAF">
        <w:rPr>
          <w:rFonts w:ascii="Abadi" w:hAnsi="Abadi"/>
          <w:b/>
        </w:rPr>
        <w:instrText>A</w:instrText>
      </w:r>
      <w:r w:rsidRPr="00037DAF">
        <w:rPr>
          <w:rFonts w:ascii="Abadi" w:hAnsi="Abadi"/>
          <w:b/>
        </w:rPr>
        <w:instrText>ddress</w:instrText>
      </w:r>
      <w:r w:rsidRPr="00037DAF">
        <w:rPr>
          <w:rFonts w:ascii="Abadi" w:hAnsi="Abadi"/>
        </w:rPr>
        <w:instrText>]</w:instrText>
      </w:r>
      <w:r w:rsidRPr="00037DAF">
        <w:rPr>
          <w:rFonts w:ascii="Abadi" w:hAnsi="Abadi"/>
        </w:rPr>
        <w:fldChar w:fldCharType="end"/>
      </w:r>
    </w:p>
    <w:p w14:paraId="34432ED0" w14:textId="77777777" w:rsidR="00FD5F91" w:rsidRPr="00037DAF" w:rsidRDefault="00FD5F91" w:rsidP="00643A94">
      <w:pPr>
        <w:pStyle w:val="SenderAddress"/>
        <w:rPr>
          <w:rFonts w:ascii="Abadi" w:hAnsi="Abadi"/>
        </w:rPr>
      </w:pPr>
      <w:r w:rsidRPr="00037DAF">
        <w:rPr>
          <w:rFonts w:ascii="Abadi" w:hAnsi="Abadi"/>
        </w:rPr>
        <w:fldChar w:fldCharType="begin"/>
      </w:r>
      <w:r w:rsidRPr="00037DAF">
        <w:rPr>
          <w:rFonts w:ascii="Abadi" w:hAnsi="Abadi"/>
        </w:rPr>
        <w:instrText>MACROBUTTON  DoFieldClick [</w:instrText>
      </w:r>
      <w:r w:rsidRPr="00037DAF">
        <w:rPr>
          <w:rFonts w:ascii="Abadi" w:hAnsi="Abadi"/>
          <w:b/>
        </w:rPr>
        <w:instrText>City, ST  ZIP Code</w:instrText>
      </w:r>
      <w:r w:rsidRPr="00037DAF">
        <w:rPr>
          <w:rFonts w:ascii="Abadi" w:hAnsi="Abadi"/>
        </w:rPr>
        <w:instrText>]</w:instrText>
      </w:r>
      <w:r w:rsidRPr="00037DAF">
        <w:rPr>
          <w:rFonts w:ascii="Abadi" w:hAnsi="Abadi"/>
        </w:rPr>
        <w:fldChar w:fldCharType="end"/>
      </w:r>
    </w:p>
    <w:p w14:paraId="1067C0A6" w14:textId="77777777" w:rsidR="00BD0BBB" w:rsidRPr="00037DAF" w:rsidRDefault="00B16450" w:rsidP="00BD0BBB">
      <w:pPr>
        <w:pStyle w:val="Date"/>
        <w:rPr>
          <w:rFonts w:ascii="Abadi" w:hAnsi="Abadi"/>
        </w:rPr>
      </w:pPr>
      <w:r w:rsidRPr="00037DAF">
        <w:rPr>
          <w:rFonts w:ascii="Abadi" w:hAnsi="Abadi"/>
        </w:rPr>
        <w:fldChar w:fldCharType="begin"/>
      </w:r>
      <w:r w:rsidRPr="00037DAF">
        <w:rPr>
          <w:rFonts w:ascii="Abadi" w:hAnsi="Abadi"/>
        </w:rPr>
        <w:instrText xml:space="preserve"> CREATEDATE  \@ "MMMM d, yyyy"  \* MERGEFORMAT </w:instrText>
      </w:r>
      <w:r w:rsidRPr="00037DAF">
        <w:rPr>
          <w:rFonts w:ascii="Abadi" w:hAnsi="Abadi"/>
        </w:rPr>
        <w:fldChar w:fldCharType="separate"/>
      </w:r>
      <w:r w:rsidR="0078677C" w:rsidRPr="00037DAF">
        <w:rPr>
          <w:rFonts w:ascii="Abadi" w:hAnsi="Abadi"/>
          <w:noProof/>
        </w:rPr>
        <w:t>January 14, 2014</w:t>
      </w:r>
      <w:r w:rsidRPr="00037DAF">
        <w:rPr>
          <w:rFonts w:ascii="Abadi" w:hAnsi="Abadi"/>
        </w:rPr>
        <w:fldChar w:fldCharType="end"/>
      </w:r>
    </w:p>
    <w:p w14:paraId="77566709" w14:textId="71B86028" w:rsidR="00FD5F91" w:rsidRPr="00037DAF" w:rsidRDefault="00FD5F91" w:rsidP="00FD5F91">
      <w:pPr>
        <w:pStyle w:val="RecipientAddress"/>
        <w:rPr>
          <w:rFonts w:ascii="Abadi" w:hAnsi="Abadi"/>
        </w:rPr>
      </w:pPr>
      <w:r w:rsidRPr="00037DAF">
        <w:rPr>
          <w:rFonts w:ascii="Abadi" w:hAnsi="Abadi"/>
        </w:rPr>
        <w:fldChar w:fldCharType="begin"/>
      </w:r>
      <w:r w:rsidRPr="00037DAF">
        <w:rPr>
          <w:rFonts w:ascii="Abadi" w:hAnsi="Abadi"/>
        </w:rPr>
        <w:instrText>MACROBUTTON  DoFieldClick [</w:instrText>
      </w:r>
      <w:r w:rsidRPr="00037DAF">
        <w:rPr>
          <w:rFonts w:ascii="Abadi" w:hAnsi="Abadi"/>
          <w:b/>
        </w:rPr>
        <w:instrText xml:space="preserve">Recipient </w:instrText>
      </w:r>
      <w:r w:rsidR="00B26817" w:rsidRPr="00037DAF">
        <w:rPr>
          <w:rFonts w:ascii="Abadi" w:hAnsi="Abadi"/>
          <w:b/>
        </w:rPr>
        <w:instrText>N</w:instrText>
      </w:r>
      <w:r w:rsidRPr="00037DAF">
        <w:rPr>
          <w:rFonts w:ascii="Abadi" w:hAnsi="Abadi"/>
          <w:b/>
        </w:rPr>
        <w:instrText>ame</w:instrText>
      </w:r>
      <w:r w:rsidRPr="00037DAF">
        <w:rPr>
          <w:rFonts w:ascii="Abadi" w:hAnsi="Abadi"/>
        </w:rPr>
        <w:instrText>]</w:instrText>
      </w:r>
      <w:r w:rsidRPr="00037DAF">
        <w:rPr>
          <w:rFonts w:ascii="Abadi" w:hAnsi="Abadi"/>
        </w:rPr>
        <w:fldChar w:fldCharType="end"/>
      </w:r>
      <w:r w:rsidR="00037DAF">
        <w:rPr>
          <w:rFonts w:ascii="Abadi" w:hAnsi="Abadi"/>
        </w:rPr>
        <w:t>s</w:t>
      </w:r>
    </w:p>
    <w:p w14:paraId="48BBB017" w14:textId="77777777" w:rsidR="00FD5F91" w:rsidRPr="00037DAF" w:rsidRDefault="00FD5F91" w:rsidP="00FD5F91">
      <w:pPr>
        <w:pStyle w:val="RecipientAddress"/>
        <w:rPr>
          <w:rFonts w:ascii="Abadi" w:hAnsi="Abadi"/>
        </w:rPr>
      </w:pPr>
      <w:r w:rsidRPr="00037DAF">
        <w:rPr>
          <w:rFonts w:ascii="Abadi" w:hAnsi="Abadi"/>
        </w:rPr>
        <w:fldChar w:fldCharType="begin"/>
      </w:r>
      <w:r w:rsidRPr="00037DAF">
        <w:rPr>
          <w:rFonts w:ascii="Abadi" w:hAnsi="Abadi"/>
        </w:rPr>
        <w:instrText>MACROBUTTON  DoFieldClick [</w:instrText>
      </w:r>
      <w:r w:rsidRPr="00037DAF">
        <w:rPr>
          <w:rFonts w:ascii="Abadi" w:hAnsi="Abadi"/>
          <w:b/>
        </w:rPr>
        <w:instrText>Title</w:instrText>
      </w:r>
      <w:r w:rsidRPr="00037DAF">
        <w:rPr>
          <w:rFonts w:ascii="Abadi" w:hAnsi="Abadi"/>
        </w:rPr>
        <w:instrText>]</w:instrText>
      </w:r>
      <w:r w:rsidRPr="00037DAF">
        <w:rPr>
          <w:rFonts w:ascii="Abadi" w:hAnsi="Abadi"/>
        </w:rPr>
        <w:fldChar w:fldCharType="end"/>
      </w:r>
    </w:p>
    <w:p w14:paraId="635F4AE1" w14:textId="77777777" w:rsidR="009A462A" w:rsidRPr="00037DAF" w:rsidRDefault="009A462A" w:rsidP="009A462A">
      <w:pPr>
        <w:pStyle w:val="RecipientAddress"/>
        <w:rPr>
          <w:rFonts w:ascii="Abadi" w:hAnsi="Abadi"/>
        </w:rPr>
      </w:pPr>
      <w:r w:rsidRPr="00037DAF">
        <w:rPr>
          <w:rFonts w:ascii="Abadi" w:hAnsi="Abadi"/>
        </w:rPr>
        <w:fldChar w:fldCharType="begin"/>
      </w:r>
      <w:r w:rsidRPr="00037DAF">
        <w:rPr>
          <w:rFonts w:ascii="Abadi" w:hAnsi="Abadi"/>
        </w:rPr>
        <w:instrText>MACROBUTTON  DoFieldClick [</w:instrText>
      </w:r>
      <w:r w:rsidRPr="00037DAF">
        <w:rPr>
          <w:rFonts w:ascii="Abadi" w:hAnsi="Abadi"/>
          <w:b/>
        </w:rPr>
        <w:instrText>Company</w:instrText>
      </w:r>
      <w:r w:rsidR="00B26817" w:rsidRPr="00037DAF">
        <w:rPr>
          <w:rFonts w:ascii="Abadi" w:hAnsi="Abadi"/>
          <w:b/>
        </w:rPr>
        <w:instrText xml:space="preserve"> Name</w:instrText>
      </w:r>
      <w:r w:rsidRPr="00037DAF">
        <w:rPr>
          <w:rFonts w:ascii="Abadi" w:hAnsi="Abadi"/>
        </w:rPr>
        <w:instrText>]</w:instrText>
      </w:r>
      <w:r w:rsidRPr="00037DAF">
        <w:rPr>
          <w:rFonts w:ascii="Abadi" w:hAnsi="Abadi"/>
        </w:rPr>
        <w:fldChar w:fldCharType="end"/>
      </w:r>
    </w:p>
    <w:p w14:paraId="59C8827D" w14:textId="77777777" w:rsidR="00FD5F91" w:rsidRPr="00037DAF" w:rsidRDefault="00FD5F91" w:rsidP="00FD5F91">
      <w:pPr>
        <w:pStyle w:val="RecipientAddress"/>
        <w:rPr>
          <w:rFonts w:ascii="Abadi" w:hAnsi="Abadi"/>
        </w:rPr>
      </w:pPr>
      <w:r w:rsidRPr="00037DAF">
        <w:rPr>
          <w:rFonts w:ascii="Abadi" w:hAnsi="Abadi"/>
        </w:rPr>
        <w:fldChar w:fldCharType="begin"/>
      </w:r>
      <w:r w:rsidRPr="00037DAF">
        <w:rPr>
          <w:rFonts w:ascii="Abadi" w:hAnsi="Abadi"/>
        </w:rPr>
        <w:instrText>MACROBUTTON  DoFieldClick [</w:instrText>
      </w:r>
      <w:r w:rsidRPr="00037DAF">
        <w:rPr>
          <w:rFonts w:ascii="Abadi" w:hAnsi="Abadi"/>
          <w:b/>
        </w:rPr>
        <w:instrText xml:space="preserve">Street </w:instrText>
      </w:r>
      <w:r w:rsidR="001C3B37" w:rsidRPr="00037DAF">
        <w:rPr>
          <w:rFonts w:ascii="Abadi" w:hAnsi="Abadi"/>
          <w:b/>
        </w:rPr>
        <w:instrText>A</w:instrText>
      </w:r>
      <w:r w:rsidRPr="00037DAF">
        <w:rPr>
          <w:rFonts w:ascii="Abadi" w:hAnsi="Abadi"/>
          <w:b/>
        </w:rPr>
        <w:instrText>ddress</w:instrText>
      </w:r>
      <w:r w:rsidRPr="00037DAF">
        <w:rPr>
          <w:rFonts w:ascii="Abadi" w:hAnsi="Abadi"/>
        </w:rPr>
        <w:instrText>]</w:instrText>
      </w:r>
      <w:r w:rsidRPr="00037DAF">
        <w:rPr>
          <w:rFonts w:ascii="Abadi" w:hAnsi="Abadi"/>
        </w:rPr>
        <w:fldChar w:fldCharType="end"/>
      </w:r>
    </w:p>
    <w:p w14:paraId="7C42CCB3" w14:textId="77777777" w:rsidR="00FD5F91" w:rsidRPr="00037DAF" w:rsidRDefault="00FD5F91" w:rsidP="00FD5F91">
      <w:pPr>
        <w:pStyle w:val="RecipientAddress"/>
        <w:rPr>
          <w:rFonts w:ascii="Abadi" w:hAnsi="Abadi"/>
        </w:rPr>
      </w:pPr>
      <w:r w:rsidRPr="00037DAF">
        <w:rPr>
          <w:rFonts w:ascii="Abadi" w:hAnsi="Abadi"/>
        </w:rPr>
        <w:fldChar w:fldCharType="begin"/>
      </w:r>
      <w:r w:rsidRPr="00037DAF">
        <w:rPr>
          <w:rFonts w:ascii="Abadi" w:hAnsi="Abadi"/>
        </w:rPr>
        <w:instrText>MACROBUTTON  DoFieldClick [</w:instrText>
      </w:r>
      <w:r w:rsidRPr="00037DAF">
        <w:rPr>
          <w:rFonts w:ascii="Abadi" w:hAnsi="Abadi"/>
          <w:b/>
        </w:rPr>
        <w:instrText>City, ST  ZIP Code</w:instrText>
      </w:r>
      <w:r w:rsidRPr="00037DAF">
        <w:rPr>
          <w:rFonts w:ascii="Abadi" w:hAnsi="Abadi"/>
        </w:rPr>
        <w:instrText>]</w:instrText>
      </w:r>
      <w:r w:rsidRPr="00037DAF">
        <w:rPr>
          <w:rFonts w:ascii="Abadi" w:hAnsi="Abadi"/>
        </w:rPr>
        <w:fldChar w:fldCharType="end"/>
      </w:r>
    </w:p>
    <w:p w14:paraId="29B3E052" w14:textId="77777777" w:rsidR="00D27A70" w:rsidRPr="00037DAF" w:rsidRDefault="0090691C" w:rsidP="00852CDA">
      <w:pPr>
        <w:pStyle w:val="Salutation"/>
        <w:rPr>
          <w:rFonts w:ascii="Abadi" w:hAnsi="Abadi"/>
        </w:rPr>
      </w:pPr>
      <w:r w:rsidRPr="00037DAF">
        <w:rPr>
          <w:rFonts w:ascii="Abadi" w:hAnsi="Abadi"/>
        </w:rPr>
        <w:t>D</w:t>
      </w:r>
      <w:r w:rsidR="00D27A70" w:rsidRPr="00037DAF">
        <w:rPr>
          <w:rFonts w:ascii="Abadi" w:hAnsi="Abadi"/>
        </w:rPr>
        <w:t xml:space="preserve">ear </w:t>
      </w:r>
      <w:r w:rsidR="00D27A70" w:rsidRPr="00037DAF">
        <w:rPr>
          <w:rFonts w:ascii="Abadi" w:hAnsi="Abadi"/>
        </w:rPr>
        <w:fldChar w:fldCharType="begin"/>
      </w:r>
      <w:r w:rsidR="00D27A70" w:rsidRPr="00037DAF">
        <w:rPr>
          <w:rFonts w:ascii="Abadi" w:hAnsi="Abadi"/>
        </w:rPr>
        <w:instrText>MACROBUTTON  DoFieldClick [</w:instrText>
      </w:r>
      <w:r w:rsidR="00D27A70" w:rsidRPr="00037DAF">
        <w:rPr>
          <w:rFonts w:ascii="Abadi" w:hAnsi="Abadi"/>
          <w:b/>
        </w:rPr>
        <w:instrText xml:space="preserve">Recipient </w:instrText>
      </w:r>
      <w:r w:rsidR="00B26817" w:rsidRPr="00037DAF">
        <w:rPr>
          <w:rFonts w:ascii="Abadi" w:hAnsi="Abadi"/>
          <w:b/>
        </w:rPr>
        <w:instrText>N</w:instrText>
      </w:r>
      <w:r w:rsidR="00D27A70" w:rsidRPr="00037DAF">
        <w:rPr>
          <w:rFonts w:ascii="Abadi" w:hAnsi="Abadi"/>
          <w:b/>
        </w:rPr>
        <w:instrText>ame</w:instrText>
      </w:r>
      <w:r w:rsidR="00D27A70" w:rsidRPr="00037DAF">
        <w:rPr>
          <w:rFonts w:ascii="Abadi" w:hAnsi="Abadi"/>
        </w:rPr>
        <w:instrText>]</w:instrText>
      </w:r>
      <w:r w:rsidR="00D27A70" w:rsidRPr="00037DAF">
        <w:rPr>
          <w:rFonts w:ascii="Abadi" w:hAnsi="Abadi"/>
        </w:rPr>
        <w:fldChar w:fldCharType="end"/>
      </w:r>
      <w:r w:rsidR="00D27A70" w:rsidRPr="00037DAF">
        <w:rPr>
          <w:rFonts w:ascii="Abadi" w:hAnsi="Abadi"/>
        </w:rPr>
        <w:t>:</w:t>
      </w:r>
    </w:p>
    <w:p w14:paraId="74B175D7" w14:textId="77777777" w:rsidR="007959A7" w:rsidRPr="00037DAF" w:rsidRDefault="007959A7" w:rsidP="007959A7">
      <w:pPr>
        <w:pStyle w:val="BodyText"/>
        <w:rPr>
          <w:rFonts w:ascii="Abadi" w:hAnsi="Abadi"/>
        </w:rPr>
      </w:pPr>
      <w:r w:rsidRPr="00037DAF">
        <w:rPr>
          <w:rFonts w:ascii="Abadi" w:hAnsi="Abadi"/>
        </w:rPr>
        <w:t xml:space="preserve">I have returned home! After 25 years of living in Florida, I have returned home to spend the second half of my life where it all began. I am </w:t>
      </w:r>
      <w:r w:rsidR="00974911" w:rsidRPr="00037DAF">
        <w:rPr>
          <w:rFonts w:ascii="Abadi" w:hAnsi="Abadi"/>
        </w:rPr>
        <w:t>curren</w:t>
      </w:r>
      <w:r w:rsidRPr="00037DAF">
        <w:rPr>
          <w:rFonts w:ascii="Abadi" w:hAnsi="Abadi"/>
        </w:rPr>
        <w:t>tly exploring nursing positions at Elm Street Hospital and have enclosed my updated resume for your review.</w:t>
      </w:r>
    </w:p>
    <w:p w14:paraId="5702A0F4" w14:textId="77777777" w:rsidR="007959A7" w:rsidRPr="00037DAF" w:rsidRDefault="007959A7" w:rsidP="007959A7">
      <w:pPr>
        <w:pStyle w:val="BodyText"/>
        <w:rPr>
          <w:rFonts w:ascii="Abadi" w:hAnsi="Abadi"/>
        </w:rPr>
      </w:pPr>
      <w:r w:rsidRPr="00037DAF">
        <w:rPr>
          <w:rFonts w:ascii="Abadi" w:hAnsi="Abadi"/>
        </w:rPr>
        <w:t>I worked here in the 19</w:t>
      </w:r>
      <w:r w:rsidR="00974911" w:rsidRPr="00037DAF">
        <w:rPr>
          <w:rFonts w:ascii="Abadi" w:hAnsi="Abadi"/>
        </w:rPr>
        <w:t>7</w:t>
      </w:r>
      <w:r w:rsidRPr="00037DAF">
        <w:rPr>
          <w:rFonts w:ascii="Abadi" w:hAnsi="Abadi"/>
        </w:rPr>
        <w:t xml:space="preserve">0s. I left on great terms, have outstanding references, and </w:t>
      </w:r>
      <w:r w:rsidR="00974911" w:rsidRPr="00037DAF">
        <w:rPr>
          <w:rFonts w:ascii="Abadi" w:hAnsi="Abadi"/>
        </w:rPr>
        <w:t>I’d</w:t>
      </w:r>
      <w:r w:rsidRPr="00037DAF">
        <w:rPr>
          <w:rFonts w:ascii="Abadi" w:hAnsi="Abadi"/>
        </w:rPr>
        <w:t xml:space="preserve"> love to come back and conclude my career where I started.</w:t>
      </w:r>
    </w:p>
    <w:p w14:paraId="1AE5A78E" w14:textId="77777777" w:rsidR="007959A7" w:rsidRPr="00037DAF" w:rsidRDefault="007959A7" w:rsidP="007959A7">
      <w:pPr>
        <w:pStyle w:val="BodyText"/>
        <w:rPr>
          <w:rFonts w:ascii="Abadi" w:hAnsi="Abadi"/>
        </w:rPr>
      </w:pPr>
      <w:r w:rsidRPr="00037DAF">
        <w:rPr>
          <w:rFonts w:ascii="Abadi" w:hAnsi="Abadi"/>
        </w:rPr>
        <w:t>As you see from my resume, I have not formally worked in the past 24 months. I have spent time with my children and grandchildren, traveled a bit with my semi-retired husband, and have taken advantage of my free time to take a number of continuing education courses to improve my skills for 21st-century America—including computer courses, advanced nursing techniques, and other personal development-related workshops and seminars.</w:t>
      </w:r>
    </w:p>
    <w:p w14:paraId="7759B02D" w14:textId="77777777" w:rsidR="007959A7" w:rsidRPr="00037DAF" w:rsidRDefault="007959A7" w:rsidP="007959A7">
      <w:pPr>
        <w:pStyle w:val="BodyText"/>
        <w:rPr>
          <w:rFonts w:ascii="Abadi" w:hAnsi="Abadi"/>
        </w:rPr>
      </w:pPr>
      <w:r w:rsidRPr="00037DAF">
        <w:rPr>
          <w:rFonts w:ascii="Abadi" w:hAnsi="Abadi"/>
        </w:rPr>
        <w:t xml:space="preserve">Now back in Georgia, I am seeking part-time employment. I am flexible as to the shifts and days I can work, and </w:t>
      </w:r>
      <w:r w:rsidR="00974911" w:rsidRPr="00037DAF">
        <w:rPr>
          <w:rFonts w:ascii="Abadi" w:hAnsi="Abadi"/>
        </w:rPr>
        <w:t>I’d</w:t>
      </w:r>
      <w:r w:rsidRPr="00037DAF">
        <w:rPr>
          <w:rFonts w:ascii="Abadi" w:hAnsi="Abadi"/>
        </w:rPr>
        <w:t xml:space="preserve"> like to find a position that would allow me to work about 24 hours per week. I can work three 8-hour shifts or two 12-hour ones. I have excellent letters of reference from my years in Florida, in addition to the fine reputation I left behind when I left Georgia some 25 years ago.</w:t>
      </w:r>
    </w:p>
    <w:p w14:paraId="46C89406" w14:textId="77777777" w:rsidR="007959A7" w:rsidRPr="00037DAF" w:rsidRDefault="007959A7" w:rsidP="007959A7">
      <w:pPr>
        <w:pStyle w:val="BodyText"/>
        <w:rPr>
          <w:rFonts w:ascii="Abadi" w:hAnsi="Abadi"/>
        </w:rPr>
      </w:pPr>
      <w:r w:rsidRPr="00037DAF">
        <w:rPr>
          <w:rFonts w:ascii="Abadi" w:hAnsi="Abadi"/>
        </w:rPr>
        <w:t>I will stop by your office next Tuesday between 2</w:t>
      </w:r>
      <w:r w:rsidR="00974911" w:rsidRPr="00037DAF">
        <w:rPr>
          <w:rFonts w:ascii="Abadi" w:hAnsi="Abadi"/>
        </w:rPr>
        <w:t xml:space="preserve"> </w:t>
      </w:r>
      <w:r w:rsidRPr="00037DAF">
        <w:rPr>
          <w:rFonts w:ascii="Abadi" w:hAnsi="Abadi"/>
        </w:rPr>
        <w:t>P</w:t>
      </w:r>
      <w:r w:rsidR="00974911" w:rsidRPr="00037DAF">
        <w:rPr>
          <w:rFonts w:ascii="Abadi" w:hAnsi="Abadi"/>
        </w:rPr>
        <w:t>.</w:t>
      </w:r>
      <w:r w:rsidRPr="00037DAF">
        <w:rPr>
          <w:rFonts w:ascii="Abadi" w:hAnsi="Abadi"/>
        </w:rPr>
        <w:t>M</w:t>
      </w:r>
      <w:r w:rsidR="00974911" w:rsidRPr="00037DAF">
        <w:rPr>
          <w:rFonts w:ascii="Abadi" w:hAnsi="Abadi"/>
        </w:rPr>
        <w:t>.</w:t>
      </w:r>
      <w:r w:rsidRPr="00037DAF">
        <w:rPr>
          <w:rFonts w:ascii="Abadi" w:hAnsi="Abadi"/>
        </w:rPr>
        <w:t xml:space="preserve"> and 3</w:t>
      </w:r>
      <w:r w:rsidR="00974911" w:rsidRPr="00037DAF">
        <w:rPr>
          <w:rFonts w:ascii="Abadi" w:hAnsi="Abadi"/>
        </w:rPr>
        <w:t xml:space="preserve"> </w:t>
      </w:r>
      <w:r w:rsidRPr="00037DAF">
        <w:rPr>
          <w:rFonts w:ascii="Abadi" w:hAnsi="Abadi"/>
        </w:rPr>
        <w:t>P</w:t>
      </w:r>
      <w:r w:rsidR="00974911" w:rsidRPr="00037DAF">
        <w:rPr>
          <w:rFonts w:ascii="Abadi" w:hAnsi="Abadi"/>
        </w:rPr>
        <w:t>.</w:t>
      </w:r>
      <w:r w:rsidRPr="00037DAF">
        <w:rPr>
          <w:rFonts w:ascii="Abadi" w:hAnsi="Abadi"/>
        </w:rPr>
        <w:t>M</w:t>
      </w:r>
      <w:r w:rsidR="00974911" w:rsidRPr="00037DAF">
        <w:rPr>
          <w:rFonts w:ascii="Abadi" w:hAnsi="Abadi"/>
        </w:rPr>
        <w:t>.</w:t>
      </w:r>
      <w:r w:rsidRPr="00037DAF">
        <w:rPr>
          <w:rFonts w:ascii="Abadi" w:hAnsi="Abadi"/>
        </w:rPr>
        <w:t xml:space="preserve"> to fill out your formal application. If you can take a few moments to see me at that time, I would be very grateful. I will call you on Monday to see if this can be arranged.</w:t>
      </w:r>
    </w:p>
    <w:p w14:paraId="17E396C1" w14:textId="77777777" w:rsidR="00272AE7" w:rsidRPr="00037DAF" w:rsidRDefault="007959A7" w:rsidP="007959A7">
      <w:pPr>
        <w:pStyle w:val="BodyText"/>
        <w:rPr>
          <w:rFonts w:ascii="Abadi" w:hAnsi="Abadi"/>
        </w:rPr>
      </w:pPr>
      <w:r w:rsidRPr="00037DAF">
        <w:rPr>
          <w:rFonts w:ascii="Abadi" w:hAnsi="Abadi"/>
        </w:rPr>
        <w:t>Thank you for your attention. I am excited about the possibility of returning to Elm Street Hospital</w:t>
      </w:r>
      <w:r w:rsidR="00272AE7" w:rsidRPr="00037DAF">
        <w:rPr>
          <w:rFonts w:ascii="Abadi" w:hAnsi="Abadi"/>
        </w:rPr>
        <w:t>.</w:t>
      </w:r>
    </w:p>
    <w:p w14:paraId="111B2529" w14:textId="77777777" w:rsidR="00442EFD" w:rsidRPr="00037DAF" w:rsidRDefault="00D27A70" w:rsidP="00442EFD">
      <w:pPr>
        <w:pStyle w:val="Closing"/>
        <w:rPr>
          <w:rFonts w:ascii="Abadi" w:hAnsi="Abadi"/>
        </w:rPr>
      </w:pPr>
      <w:r w:rsidRPr="00037DAF">
        <w:rPr>
          <w:rFonts w:ascii="Abadi" w:hAnsi="Abadi"/>
        </w:rPr>
        <w:t>Sincerely,</w:t>
      </w:r>
    </w:p>
    <w:p w14:paraId="596D4E77" w14:textId="77777777" w:rsidR="00CF13D7" w:rsidRPr="00037DAF" w:rsidRDefault="00FD5F91" w:rsidP="00442EFD">
      <w:pPr>
        <w:pStyle w:val="Closing"/>
        <w:rPr>
          <w:rFonts w:ascii="Abadi" w:hAnsi="Abadi"/>
        </w:rPr>
      </w:pPr>
      <w:r w:rsidRPr="00037DAF">
        <w:rPr>
          <w:rFonts w:ascii="Abadi" w:hAnsi="Abadi"/>
        </w:rPr>
        <w:fldChar w:fldCharType="begin"/>
      </w:r>
      <w:r w:rsidRPr="00037DAF">
        <w:rPr>
          <w:rFonts w:ascii="Abadi" w:hAnsi="Abadi"/>
        </w:rPr>
        <w:instrText xml:space="preserve"> MACROBUTTON  DoFieldClick [</w:instrText>
      </w:r>
      <w:r w:rsidRPr="00037DAF">
        <w:rPr>
          <w:rFonts w:ascii="Abadi" w:hAnsi="Abadi"/>
          <w:b/>
        </w:rPr>
        <w:instrText xml:space="preserve">Your </w:instrText>
      </w:r>
      <w:r w:rsidR="00B26817" w:rsidRPr="00037DAF">
        <w:rPr>
          <w:rFonts w:ascii="Abadi" w:hAnsi="Abadi"/>
          <w:b/>
        </w:rPr>
        <w:instrText>N</w:instrText>
      </w:r>
      <w:r w:rsidRPr="00037DAF">
        <w:rPr>
          <w:rFonts w:ascii="Abadi" w:hAnsi="Abadi"/>
          <w:b/>
        </w:rPr>
        <w:instrText>ame</w:instrText>
      </w:r>
      <w:r w:rsidRPr="00037DAF">
        <w:rPr>
          <w:rFonts w:ascii="Abadi" w:hAnsi="Abadi"/>
        </w:rPr>
        <w:instrText>]</w:instrText>
      </w:r>
      <w:r w:rsidRPr="00037DAF">
        <w:rPr>
          <w:rFonts w:ascii="Abadi" w:hAnsi="Abadi"/>
        </w:rPr>
        <w:fldChar w:fldCharType="end"/>
      </w:r>
    </w:p>
    <w:p w14:paraId="51680A63" w14:textId="77777777" w:rsidR="007A6393" w:rsidRPr="00037DAF" w:rsidRDefault="00D27A70" w:rsidP="00442EFD">
      <w:pPr>
        <w:pStyle w:val="ccEnclosure"/>
        <w:rPr>
          <w:rFonts w:ascii="Abadi" w:hAnsi="Abadi"/>
        </w:rPr>
      </w:pPr>
      <w:r w:rsidRPr="00037DAF">
        <w:rPr>
          <w:rFonts w:ascii="Abadi" w:hAnsi="Abadi"/>
        </w:rPr>
        <w:t>Enclosure</w:t>
      </w:r>
    </w:p>
    <w:sectPr w:rsidR="007A6393" w:rsidRPr="00037DAF" w:rsidSect="00CF13D7">
      <w:headerReference w:type="default" r:id="rId7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8B47C" w14:textId="77777777" w:rsidR="00202AE6" w:rsidRDefault="00202AE6">
      <w:r>
        <w:separator/>
      </w:r>
    </w:p>
  </w:endnote>
  <w:endnote w:type="continuationSeparator" w:id="0">
    <w:p w14:paraId="7E845F8C" w14:textId="77777777" w:rsidR="00202AE6" w:rsidRDefault="00202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EAF1E" w14:textId="77777777" w:rsidR="00202AE6" w:rsidRDefault="00202AE6">
      <w:r>
        <w:separator/>
      </w:r>
    </w:p>
  </w:footnote>
  <w:footnote w:type="continuationSeparator" w:id="0">
    <w:p w14:paraId="6E420AEC" w14:textId="77777777" w:rsidR="00202AE6" w:rsidRDefault="00202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73438" w14:textId="77777777" w:rsidR="00436675" w:rsidRPr="000B7DA8" w:rsidRDefault="00436675" w:rsidP="000B7DA8">
    <w:pPr>
      <w:pStyle w:val="Header"/>
    </w:pPr>
    <w:r w:rsidRPr="000B7DA8">
      <w:fldChar w:fldCharType="begin"/>
    </w:r>
    <w:r w:rsidRPr="000B7DA8">
      <w:instrText>MACROBUTTON DoFieldClick [Recipient Name]</w:instrText>
    </w:r>
    <w:r w:rsidRPr="000B7DA8">
      <w:fldChar w:fldCharType="end"/>
    </w:r>
    <w:r>
      <w:br/>
    </w:r>
    <w:r w:rsidRPr="000B7DA8">
      <w:fldChar w:fldCharType="begin"/>
    </w:r>
    <w:r w:rsidRPr="000B7DA8">
      <w:instrText>CREATEDATE  \@ "MMMM d, yyyy"  \* MERGEFORMAT</w:instrText>
    </w:r>
    <w:r w:rsidRPr="000B7DA8">
      <w:fldChar w:fldCharType="separate"/>
    </w:r>
    <w:r w:rsidR="0078677C">
      <w:rPr>
        <w:noProof/>
      </w:rPr>
      <w:t>January 14, 2014</w:t>
    </w:r>
    <w:r w:rsidRPr="000B7DA8">
      <w:fldChar w:fldCharType="end"/>
    </w:r>
    <w:r>
      <w:br/>
      <w:t xml:space="preserve">Page </w:t>
    </w:r>
    <w:r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 w:rsidR="00442EFD">
      <w:rPr>
        <w:rStyle w:val="PageNumber"/>
        <w:noProof/>
      </w:rPr>
      <w:t>2</w:t>
    </w:r>
    <w:r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77C"/>
    <w:rsid w:val="00037DAF"/>
    <w:rsid w:val="000B7DA8"/>
    <w:rsid w:val="000F2F1D"/>
    <w:rsid w:val="0013733D"/>
    <w:rsid w:val="00165240"/>
    <w:rsid w:val="0018087A"/>
    <w:rsid w:val="0019392C"/>
    <w:rsid w:val="001B0EB0"/>
    <w:rsid w:val="001C39C4"/>
    <w:rsid w:val="001C3B37"/>
    <w:rsid w:val="001D185A"/>
    <w:rsid w:val="00202AE6"/>
    <w:rsid w:val="00204EBD"/>
    <w:rsid w:val="0021430B"/>
    <w:rsid w:val="00255735"/>
    <w:rsid w:val="00267CC0"/>
    <w:rsid w:val="00272AE7"/>
    <w:rsid w:val="002F341B"/>
    <w:rsid w:val="00333A3F"/>
    <w:rsid w:val="003A65CF"/>
    <w:rsid w:val="004029BF"/>
    <w:rsid w:val="00422D2C"/>
    <w:rsid w:val="00436675"/>
    <w:rsid w:val="00442EFD"/>
    <w:rsid w:val="00452DEA"/>
    <w:rsid w:val="004B5B67"/>
    <w:rsid w:val="00517A98"/>
    <w:rsid w:val="00530AAD"/>
    <w:rsid w:val="00575B10"/>
    <w:rsid w:val="0059174C"/>
    <w:rsid w:val="005B2344"/>
    <w:rsid w:val="005F4F00"/>
    <w:rsid w:val="0061751D"/>
    <w:rsid w:val="006308D8"/>
    <w:rsid w:val="00643A94"/>
    <w:rsid w:val="00650B2F"/>
    <w:rsid w:val="006F02C2"/>
    <w:rsid w:val="007334AD"/>
    <w:rsid w:val="007347D7"/>
    <w:rsid w:val="00744147"/>
    <w:rsid w:val="00767097"/>
    <w:rsid w:val="007834BF"/>
    <w:rsid w:val="0078677C"/>
    <w:rsid w:val="007959A7"/>
    <w:rsid w:val="007A6393"/>
    <w:rsid w:val="007C2960"/>
    <w:rsid w:val="007D03C5"/>
    <w:rsid w:val="007F303E"/>
    <w:rsid w:val="00852CDA"/>
    <w:rsid w:val="00876FF3"/>
    <w:rsid w:val="008C0A78"/>
    <w:rsid w:val="0090691C"/>
    <w:rsid w:val="009321DF"/>
    <w:rsid w:val="00956F81"/>
    <w:rsid w:val="00974911"/>
    <w:rsid w:val="00981E11"/>
    <w:rsid w:val="009A462A"/>
    <w:rsid w:val="009E1724"/>
    <w:rsid w:val="009F2F6E"/>
    <w:rsid w:val="009F34DD"/>
    <w:rsid w:val="00A46190"/>
    <w:rsid w:val="00AE27A5"/>
    <w:rsid w:val="00B16450"/>
    <w:rsid w:val="00B26817"/>
    <w:rsid w:val="00B76823"/>
    <w:rsid w:val="00BD0BBB"/>
    <w:rsid w:val="00C833FF"/>
    <w:rsid w:val="00CC2ADC"/>
    <w:rsid w:val="00CE2C65"/>
    <w:rsid w:val="00CF13D7"/>
    <w:rsid w:val="00D12684"/>
    <w:rsid w:val="00D27A70"/>
    <w:rsid w:val="00EA5EAF"/>
    <w:rsid w:val="00F07C74"/>
    <w:rsid w:val="00F61DD9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ACF55D"/>
  <w14:defaultImageDpi w14:val="300"/>
  <w15:docId w15:val="{B1C9F916-8AE7-4C32-8C59-28F65B0E4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59A7"/>
    <w:rPr>
      <w:sz w:val="22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Yan</dc:creator>
  <cp:keywords/>
  <dc:description/>
  <cp:lastModifiedBy>Urooj fati</cp:lastModifiedBy>
  <cp:revision>3</cp:revision>
  <cp:lastPrinted>2002-01-24T09:21:00Z</cp:lastPrinted>
  <dcterms:created xsi:type="dcterms:W3CDTF">2016-03-14T10:28:00Z</dcterms:created>
  <dcterms:modified xsi:type="dcterms:W3CDTF">2020-06-30T22:28:00Z</dcterms:modified>
</cp:coreProperties>
</file>