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AE1B" w14:textId="77777777" w:rsidR="00000000" w:rsidRPr="00DC11FD" w:rsidRDefault="006305F8">
      <w:pPr>
        <w:spacing w:after="240"/>
        <w:jc w:val="center"/>
        <w:rPr>
          <w:rFonts w:ascii="Lato" w:hAnsi="Lato"/>
          <w:sz w:val="28"/>
          <w:szCs w:val="28"/>
          <w:lang w:val="en-US" w:eastAsia="en-US" w:bidi="ar-SA"/>
        </w:rPr>
      </w:pPr>
      <w:r w:rsidRPr="00DC11FD">
        <w:rPr>
          <w:rFonts w:ascii="Lato" w:hAnsi="Lato"/>
          <w:b/>
          <w:bCs/>
          <w:sz w:val="28"/>
          <w:szCs w:val="28"/>
          <w:lang w:val="en-US" w:eastAsia="en-US" w:bidi="ar-SA"/>
        </w:rPr>
        <w:t>LIMITED LIABILITY COMPANY OPERATING AGREEMENT</w:t>
      </w:r>
    </w:p>
    <w:p w14:paraId="07B51090"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FOR</w:t>
      </w:r>
    </w:p>
    <w:p w14:paraId="4849141E"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___________________________</w:t>
      </w:r>
    </w:p>
    <w:p w14:paraId="36959864"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This Company Agreement of this MANAGER MANAGED LIMITED LIABILITY COMPANY organized pursuant to applicable state law, is entered into and shall become effective as of the Effectiv</w:t>
      </w:r>
      <w:r w:rsidRPr="00AD2CB4">
        <w:rPr>
          <w:rFonts w:ascii="Lato" w:hAnsi="Lato"/>
          <w:lang w:val="en-US" w:eastAsia="en-US" w:bidi="ar-SA"/>
        </w:rPr>
        <w:t>e Date by and among the Company and the persons executing this Agreement as Members. It is the Members express intention to create a limited liability company in accordance with the Act, as currently written or subsequently amended or redrafted. Therefore,</w:t>
      </w:r>
      <w:r w:rsidRPr="00AD2CB4">
        <w:rPr>
          <w:rFonts w:ascii="Lato" w:hAnsi="Lato"/>
          <w:lang w:val="en-US" w:eastAsia="en-US" w:bidi="ar-SA"/>
        </w:rPr>
        <w:t xml:space="preserve"> all provisions of this document shall be construed consistent with the afore described intent of the Members. Accordingly, in consideration of the conditions contained herein, he/she/they agree as follows:</w:t>
      </w:r>
    </w:p>
    <w:p w14:paraId="240417D6"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ARTICLE I</w:t>
      </w:r>
    </w:p>
    <w:p w14:paraId="4C13289C"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Company Formation</w:t>
      </w:r>
    </w:p>
    <w:p w14:paraId="1609C789"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1.1 </w:t>
      </w:r>
      <w:r w:rsidRPr="00AD2CB4">
        <w:rPr>
          <w:rFonts w:ascii="Lato" w:hAnsi="Lato"/>
          <w:b/>
          <w:bCs/>
          <w:lang w:val="en-US" w:eastAsia="en-US" w:bidi="ar-SA"/>
        </w:rPr>
        <w:t>FORMATION.</w:t>
      </w:r>
      <w:r w:rsidRPr="00AD2CB4">
        <w:rPr>
          <w:rFonts w:ascii="Lato" w:hAnsi="Lato"/>
          <w:lang w:val="en-US" w:eastAsia="en-US" w:bidi="ar-SA"/>
        </w:rPr>
        <w:t xml:space="preserve"> The Me</w:t>
      </w:r>
      <w:r w:rsidRPr="00AD2CB4">
        <w:rPr>
          <w:rFonts w:ascii="Lato" w:hAnsi="Lato"/>
          <w:lang w:val="en-US" w:eastAsia="en-US" w:bidi="ar-SA"/>
        </w:rPr>
        <w:t>mbers hereby form a Limited Liability Company ("Company") subject to the provisions of state law as currently in effect as of this date. Articles of Organization shall be filed with the Secretary of State.</w:t>
      </w:r>
    </w:p>
    <w:p w14:paraId="1038849A"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1.2 </w:t>
      </w:r>
      <w:r w:rsidRPr="00AD2CB4">
        <w:rPr>
          <w:rFonts w:ascii="Lato" w:hAnsi="Lato"/>
          <w:b/>
          <w:bCs/>
          <w:lang w:val="en-US" w:eastAsia="en-US" w:bidi="ar-SA"/>
        </w:rPr>
        <w:t>REGISTERED OFFICE AND AGENT.</w:t>
      </w:r>
      <w:r w:rsidRPr="00AD2CB4">
        <w:rPr>
          <w:rFonts w:ascii="Lato" w:hAnsi="Lato"/>
          <w:lang w:val="en-US" w:eastAsia="en-US" w:bidi="ar-SA"/>
        </w:rPr>
        <w:t xml:space="preserve"> The </w:t>
      </w:r>
      <w:proofErr w:type="spellStart"/>
      <w:r w:rsidRPr="00AD2CB4">
        <w:rPr>
          <w:rFonts w:ascii="Lato" w:hAnsi="Lato"/>
          <w:lang w:val="en-US" w:eastAsia="en-US" w:bidi="ar-SA"/>
        </w:rPr>
        <w:t>locationand</w:t>
      </w:r>
      <w:proofErr w:type="spellEnd"/>
      <w:r w:rsidRPr="00AD2CB4">
        <w:rPr>
          <w:rFonts w:ascii="Lato" w:hAnsi="Lato"/>
          <w:lang w:val="en-US" w:eastAsia="en-US" w:bidi="ar-SA"/>
        </w:rPr>
        <w:t xml:space="preserve"> n</w:t>
      </w:r>
      <w:r w:rsidRPr="00AD2CB4">
        <w:rPr>
          <w:rFonts w:ascii="Lato" w:hAnsi="Lato"/>
          <w:lang w:val="en-US" w:eastAsia="en-US" w:bidi="ar-SA"/>
        </w:rPr>
        <w:t>ame of the registered agent shall be as stated in the Articles of Organization.</w:t>
      </w:r>
    </w:p>
    <w:p w14:paraId="6343B367"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1.3 </w:t>
      </w:r>
      <w:r w:rsidRPr="00AD2CB4">
        <w:rPr>
          <w:rFonts w:ascii="Lato" w:hAnsi="Lato"/>
          <w:b/>
          <w:bCs/>
          <w:lang w:val="en-US" w:eastAsia="en-US" w:bidi="ar-SA"/>
        </w:rPr>
        <w:t>TERM.</w:t>
      </w:r>
      <w:r w:rsidRPr="00AD2CB4">
        <w:rPr>
          <w:rFonts w:ascii="Lato" w:hAnsi="Lato"/>
          <w:lang w:val="en-US" w:eastAsia="en-US" w:bidi="ar-SA"/>
        </w:rPr>
        <w:t xml:space="preserve"> The Company shall continue for a perpetual period.</w:t>
      </w:r>
    </w:p>
    <w:p w14:paraId="37465DB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(a) Members whose capital interest as defined in Article 2.2 exceeds 50 percent vote for dissolution; or</w:t>
      </w:r>
    </w:p>
    <w:p w14:paraId="21872E5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(b) Any ev</w:t>
      </w:r>
      <w:r w:rsidRPr="00AD2CB4">
        <w:rPr>
          <w:rFonts w:ascii="Lato" w:hAnsi="Lato"/>
          <w:lang w:val="en-US" w:eastAsia="en-US" w:bidi="ar-SA"/>
        </w:rPr>
        <w:t>ent which makes it unlawful for the business of the Company to be carried on by the Members; or</w:t>
      </w:r>
    </w:p>
    <w:p w14:paraId="5A0ABF03"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(c) Any other event causing dissolution of this Limited Liability Company under applicable state laws.</w:t>
      </w:r>
    </w:p>
    <w:p w14:paraId="694EC163"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1.4 </w:t>
      </w:r>
      <w:r w:rsidRPr="00AD2CB4">
        <w:rPr>
          <w:rFonts w:ascii="Lato" w:hAnsi="Lato"/>
          <w:b/>
          <w:bCs/>
          <w:lang w:val="en-US" w:eastAsia="en-US" w:bidi="ar-SA"/>
        </w:rPr>
        <w:t>CONTINUANCE OF COMPANY.</w:t>
      </w:r>
      <w:r w:rsidRPr="00AD2CB4">
        <w:rPr>
          <w:rFonts w:ascii="Lato" w:hAnsi="Lato"/>
          <w:lang w:val="en-US" w:eastAsia="en-US" w:bidi="ar-SA"/>
        </w:rPr>
        <w:t xml:space="preserve"> Notwithstanding the provision</w:t>
      </w:r>
      <w:r w:rsidRPr="00AD2CB4">
        <w:rPr>
          <w:rFonts w:ascii="Lato" w:hAnsi="Lato"/>
          <w:lang w:val="en-US" w:eastAsia="en-US" w:bidi="ar-SA"/>
        </w:rPr>
        <w:t>s of ARTICLE 1.3, in the event of an occurrence described in ARTICLE 1.3(c), if there are at least one remaining Member(s), said remaining Member)s) shall have the right to continue the business of the Company</w:t>
      </w:r>
    </w:p>
    <w:p w14:paraId="0D5DD101"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1.5 </w:t>
      </w:r>
      <w:r w:rsidRPr="00AD2CB4">
        <w:rPr>
          <w:rFonts w:ascii="Lato" w:hAnsi="Lato"/>
          <w:b/>
          <w:bCs/>
          <w:lang w:val="en-US" w:eastAsia="en-US" w:bidi="ar-SA"/>
        </w:rPr>
        <w:t>BUSINESS PURPOSE.</w:t>
      </w:r>
      <w:r w:rsidRPr="00AD2CB4">
        <w:rPr>
          <w:rFonts w:ascii="Lato" w:hAnsi="Lato"/>
          <w:lang w:val="en-US" w:eastAsia="en-US" w:bidi="ar-SA"/>
        </w:rPr>
        <w:t xml:space="preserve"> The </w:t>
      </w:r>
      <w:proofErr w:type="spellStart"/>
      <w:r w:rsidRPr="00AD2CB4">
        <w:rPr>
          <w:rFonts w:ascii="Lato" w:hAnsi="Lato"/>
          <w:lang w:val="en-US" w:eastAsia="en-US" w:bidi="ar-SA"/>
        </w:rPr>
        <w:t>Companyshall</w:t>
      </w:r>
      <w:proofErr w:type="spellEnd"/>
      <w:r w:rsidRPr="00AD2CB4">
        <w:rPr>
          <w:rFonts w:ascii="Lato" w:hAnsi="Lato"/>
          <w:lang w:val="en-US" w:eastAsia="en-US" w:bidi="ar-SA"/>
        </w:rPr>
        <w:t xml:space="preserve"> conduct</w:t>
      </w:r>
      <w:r w:rsidRPr="00AD2CB4">
        <w:rPr>
          <w:rFonts w:ascii="Lato" w:hAnsi="Lato"/>
          <w:lang w:val="en-US" w:eastAsia="en-US" w:bidi="ar-SA"/>
        </w:rPr>
        <w:t xml:space="preserve"> any and all lawful business deemed appropriate to execute the company’s objectives. </w:t>
      </w:r>
    </w:p>
    <w:p w14:paraId="6327C544"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lastRenderedPageBreak/>
        <w:t xml:space="preserve">1.6 </w:t>
      </w:r>
      <w:r w:rsidRPr="00AD2CB4">
        <w:rPr>
          <w:rFonts w:ascii="Lato" w:hAnsi="Lato"/>
          <w:b/>
          <w:bCs/>
          <w:lang w:val="en-US" w:eastAsia="en-US" w:bidi="ar-SA"/>
        </w:rPr>
        <w:t>PRINCIPAL PLACE OF BUSINESS.</w:t>
      </w:r>
      <w:r w:rsidRPr="00AD2CB4">
        <w:rPr>
          <w:rFonts w:ascii="Lato" w:hAnsi="Lato"/>
          <w:lang w:val="en-US" w:eastAsia="en-US" w:bidi="ar-SA"/>
        </w:rPr>
        <w:t xml:space="preserve"> The location of the principal place of business of the Company shall be as stated in the Articles of Organization or at a location as the</w:t>
      </w:r>
      <w:r w:rsidRPr="00AD2CB4">
        <w:rPr>
          <w:rFonts w:ascii="Lato" w:hAnsi="Lato"/>
          <w:lang w:val="en-US" w:eastAsia="en-US" w:bidi="ar-SA"/>
        </w:rPr>
        <w:t xml:space="preserve"> </w:t>
      </w:r>
      <w:proofErr w:type="spellStart"/>
      <w:r w:rsidRPr="00AD2CB4">
        <w:rPr>
          <w:rFonts w:ascii="Lato" w:hAnsi="Lato"/>
          <w:lang w:val="en-US" w:eastAsia="en-US" w:bidi="ar-SA"/>
        </w:rPr>
        <w:t>Managersselect</w:t>
      </w:r>
      <w:proofErr w:type="spellEnd"/>
      <w:r w:rsidRPr="00AD2CB4">
        <w:rPr>
          <w:rFonts w:ascii="Lato" w:hAnsi="Lato"/>
          <w:lang w:val="en-US" w:eastAsia="en-US" w:bidi="ar-SA"/>
        </w:rPr>
        <w:t>.</w:t>
      </w:r>
    </w:p>
    <w:p w14:paraId="07C79A7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1.7 </w:t>
      </w:r>
      <w:r w:rsidRPr="00AD2CB4">
        <w:rPr>
          <w:rFonts w:ascii="Lato" w:hAnsi="Lato"/>
          <w:b/>
          <w:bCs/>
          <w:lang w:val="en-US" w:eastAsia="en-US" w:bidi="ar-SA"/>
        </w:rPr>
        <w:t>THE MEMBERS.</w:t>
      </w:r>
      <w:r w:rsidRPr="00AD2CB4">
        <w:rPr>
          <w:rFonts w:ascii="Lato" w:hAnsi="Lato"/>
          <w:lang w:val="en-US" w:eastAsia="en-US" w:bidi="ar-SA"/>
        </w:rPr>
        <w:t xml:space="preserve"> The name and place of residence of each member </w:t>
      </w:r>
      <w:proofErr w:type="spellStart"/>
      <w:r w:rsidRPr="00AD2CB4">
        <w:rPr>
          <w:rFonts w:ascii="Lato" w:hAnsi="Lato"/>
          <w:lang w:val="en-US" w:eastAsia="en-US" w:bidi="ar-SA"/>
        </w:rPr>
        <w:t>arelisted</w:t>
      </w:r>
      <w:proofErr w:type="spellEnd"/>
      <w:r w:rsidRPr="00AD2CB4">
        <w:rPr>
          <w:rFonts w:ascii="Lato" w:hAnsi="Lato"/>
          <w:lang w:val="en-US" w:eastAsia="en-US" w:bidi="ar-SA"/>
        </w:rPr>
        <w:t xml:space="preserve"> below at Certification of Members. Members are the owners of this company.</w:t>
      </w:r>
    </w:p>
    <w:p w14:paraId="0F7EB6FB"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1.8 </w:t>
      </w:r>
      <w:r w:rsidRPr="00AD2CB4">
        <w:rPr>
          <w:rFonts w:ascii="Lato" w:hAnsi="Lato"/>
          <w:b/>
          <w:bCs/>
          <w:lang w:val="en-US" w:eastAsia="en-US" w:bidi="ar-SA"/>
        </w:rPr>
        <w:t>ADMISSION OF ADDITIONAL MEMBERS.</w:t>
      </w:r>
      <w:r w:rsidRPr="00AD2CB4">
        <w:rPr>
          <w:rFonts w:ascii="Lato" w:hAnsi="Lato"/>
          <w:lang w:val="en-US" w:eastAsia="en-US" w:bidi="ar-SA"/>
        </w:rPr>
        <w:t xml:space="preserve"> Except as otherwise expressly provided in the Agreeme</w:t>
      </w:r>
      <w:r w:rsidRPr="00AD2CB4">
        <w:rPr>
          <w:rFonts w:ascii="Lato" w:hAnsi="Lato"/>
          <w:lang w:val="en-US" w:eastAsia="en-US" w:bidi="ar-SA"/>
        </w:rPr>
        <w:t>nt, no additional members may be admitted to the Company through issuance by the company of a new interest in the Company without the prior unanimous written consent of the Members.</w:t>
      </w:r>
    </w:p>
    <w:p w14:paraId="0B3E818B"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ARTICLE II</w:t>
      </w:r>
    </w:p>
    <w:p w14:paraId="77FC7A79"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 xml:space="preserve">Capital Contributions </w:t>
      </w:r>
    </w:p>
    <w:p w14:paraId="2BF37104"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2.1 </w:t>
      </w:r>
      <w:r w:rsidRPr="00AD2CB4">
        <w:rPr>
          <w:rFonts w:ascii="Lato" w:hAnsi="Lato"/>
          <w:b/>
          <w:bCs/>
          <w:lang w:val="en-US" w:eastAsia="en-US" w:bidi="ar-SA"/>
        </w:rPr>
        <w:t>INITIAL CONTRIBUTIONS.</w:t>
      </w:r>
      <w:r w:rsidRPr="00AD2CB4">
        <w:rPr>
          <w:rFonts w:ascii="Lato" w:hAnsi="Lato"/>
          <w:lang w:val="en-US" w:eastAsia="en-US" w:bidi="ar-SA"/>
        </w:rPr>
        <w:t xml:space="preserve"> The Members i</w:t>
      </w:r>
      <w:r w:rsidRPr="00AD2CB4">
        <w:rPr>
          <w:rFonts w:ascii="Lato" w:hAnsi="Lato"/>
          <w:lang w:val="en-US" w:eastAsia="en-US" w:bidi="ar-SA"/>
        </w:rPr>
        <w:t>nitially shall contribute to the Company capital and the company shall keep record of the amount each contributed.</w:t>
      </w:r>
    </w:p>
    <w:p w14:paraId="35436013"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2.2 </w:t>
      </w:r>
      <w:r w:rsidRPr="00AD2CB4">
        <w:rPr>
          <w:rFonts w:ascii="Lato" w:hAnsi="Lato"/>
          <w:b/>
          <w:bCs/>
          <w:lang w:val="en-US" w:eastAsia="en-US" w:bidi="ar-SA"/>
        </w:rPr>
        <w:t>ADDITIONAL CONTRIBUTIONS.</w:t>
      </w:r>
      <w:r w:rsidRPr="00AD2CB4">
        <w:rPr>
          <w:rFonts w:ascii="Lato" w:hAnsi="Lato"/>
          <w:lang w:val="en-US" w:eastAsia="en-US" w:bidi="ar-SA"/>
        </w:rPr>
        <w:t xml:space="preserve"> Except as provided in ARTICLE 6.2, no Member shall be obligated to make any additional contribution to the Comp</w:t>
      </w:r>
      <w:r w:rsidRPr="00AD2CB4">
        <w:rPr>
          <w:rFonts w:ascii="Lato" w:hAnsi="Lato"/>
          <w:lang w:val="en-US" w:eastAsia="en-US" w:bidi="ar-SA"/>
        </w:rPr>
        <w:t xml:space="preserve">any's capital. </w:t>
      </w:r>
    </w:p>
    <w:p w14:paraId="74C98686"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ARTICLE III</w:t>
      </w:r>
    </w:p>
    <w:p w14:paraId="723AC9C6"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Profits, Losses and Distributions</w:t>
      </w:r>
    </w:p>
    <w:p w14:paraId="545B9DF3"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3.1 </w:t>
      </w:r>
      <w:r w:rsidRPr="00AD2CB4">
        <w:rPr>
          <w:rFonts w:ascii="Lato" w:hAnsi="Lato"/>
          <w:b/>
          <w:bCs/>
          <w:lang w:val="en-US" w:eastAsia="en-US" w:bidi="ar-SA"/>
        </w:rPr>
        <w:t>PROFITS/LOSSES.</w:t>
      </w:r>
      <w:r w:rsidRPr="00AD2CB4">
        <w:rPr>
          <w:rFonts w:ascii="Lato" w:hAnsi="Lato"/>
          <w:lang w:val="en-US" w:eastAsia="en-US" w:bidi="ar-SA"/>
        </w:rPr>
        <w:t xml:space="preserve"> For financial accounting and tax purposes the Company's net profits or net losses shall be determined on an annual basis and shall be allocated to the Members in proportion t</w:t>
      </w:r>
      <w:r w:rsidRPr="00AD2CB4">
        <w:rPr>
          <w:rFonts w:ascii="Lato" w:hAnsi="Lato"/>
          <w:lang w:val="en-US" w:eastAsia="en-US" w:bidi="ar-SA"/>
        </w:rPr>
        <w:t>o each Member's relative capital interest in the Company, and as amended from time to time in accordance with Treasury Regulation 1.704-1.</w:t>
      </w:r>
    </w:p>
    <w:p w14:paraId="59C75834"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3.2 </w:t>
      </w:r>
      <w:r w:rsidRPr="00AD2CB4">
        <w:rPr>
          <w:rFonts w:ascii="Lato" w:hAnsi="Lato"/>
          <w:b/>
          <w:bCs/>
          <w:lang w:val="en-US" w:eastAsia="en-US" w:bidi="ar-SA"/>
        </w:rPr>
        <w:t>DISTRIBUTIONS.</w:t>
      </w:r>
      <w:r w:rsidRPr="00AD2CB4">
        <w:rPr>
          <w:rFonts w:ascii="Lato" w:hAnsi="Lato"/>
          <w:lang w:val="en-US" w:eastAsia="en-US" w:bidi="ar-SA"/>
        </w:rPr>
        <w:t xml:space="preserve"> The Members shall determine and distribute available funds annually or at more frequent intervals </w:t>
      </w:r>
      <w:r w:rsidRPr="00AD2CB4">
        <w:rPr>
          <w:rFonts w:ascii="Lato" w:hAnsi="Lato"/>
          <w:lang w:val="en-US" w:eastAsia="en-US" w:bidi="ar-SA"/>
        </w:rPr>
        <w:t>as they see fit. Available funds, as referred to herein, shall mean the net cash of the Company available after appropriate provision for expenses and liabilities, as determined by the Managers. Distributions in liquidation of the Company or in liquidation</w:t>
      </w:r>
      <w:r w:rsidRPr="00AD2CB4">
        <w:rPr>
          <w:rFonts w:ascii="Lato" w:hAnsi="Lato"/>
          <w:lang w:val="en-US" w:eastAsia="en-US" w:bidi="ar-SA"/>
        </w:rPr>
        <w:t xml:space="preserve"> of a Member's interest shall be made in accordance with the positive capital account balances pursuant to Treasury Regulation 1.704-l(b)(2)(ii)(b)(2). To the extent a Member shall have a negative capital account balance, there shall be a qualified income </w:t>
      </w:r>
      <w:r w:rsidRPr="00AD2CB4">
        <w:rPr>
          <w:rFonts w:ascii="Lato" w:hAnsi="Lato"/>
          <w:lang w:val="en-US" w:eastAsia="en-US" w:bidi="ar-SA"/>
        </w:rPr>
        <w:t>offset, as set forth in Treasury Regulation 1.704-l(b)(2)(ii)(d).</w:t>
      </w:r>
    </w:p>
    <w:p w14:paraId="4F8FB66E"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ARTICLE IV</w:t>
      </w:r>
    </w:p>
    <w:p w14:paraId="5756773F"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Management</w:t>
      </w:r>
    </w:p>
    <w:p w14:paraId="2B298B32"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4.1 </w:t>
      </w:r>
      <w:r w:rsidRPr="00AD2CB4">
        <w:rPr>
          <w:rFonts w:ascii="Lato" w:hAnsi="Lato"/>
          <w:b/>
          <w:bCs/>
          <w:lang w:val="en-US" w:eastAsia="en-US" w:bidi="ar-SA"/>
        </w:rPr>
        <w:t xml:space="preserve">MANAGEMENT OF THE </w:t>
      </w:r>
      <w:proofErr w:type="spellStart"/>
      <w:r w:rsidRPr="00AD2CB4">
        <w:rPr>
          <w:rFonts w:ascii="Lato" w:hAnsi="Lato"/>
          <w:b/>
          <w:bCs/>
          <w:lang w:val="en-US" w:eastAsia="en-US" w:bidi="ar-SA"/>
        </w:rPr>
        <w:t>BUSINESS.</w:t>
      </w:r>
      <w:r w:rsidRPr="00AD2CB4">
        <w:rPr>
          <w:rFonts w:ascii="Lato" w:hAnsi="Lato"/>
          <w:lang w:val="en-US" w:eastAsia="en-US" w:bidi="ar-SA"/>
        </w:rPr>
        <w:t>This</w:t>
      </w:r>
      <w:proofErr w:type="spellEnd"/>
      <w:r w:rsidRPr="00AD2CB4">
        <w:rPr>
          <w:rFonts w:ascii="Lato" w:hAnsi="Lato"/>
          <w:lang w:val="en-US" w:eastAsia="en-US" w:bidi="ar-SA"/>
        </w:rPr>
        <w:t xml:space="preserve"> company shall be manager managed. The initial elected managers are set forth in the articles of organization filed with the appropri</w:t>
      </w:r>
      <w:r w:rsidRPr="00AD2CB4">
        <w:rPr>
          <w:rFonts w:ascii="Lato" w:hAnsi="Lato"/>
          <w:lang w:val="en-US" w:eastAsia="en-US" w:bidi="ar-SA"/>
        </w:rPr>
        <w:t xml:space="preserve">ate State agency. If the appropriate State agency does not require the Managers </w:t>
      </w:r>
      <w:r w:rsidRPr="00AD2CB4">
        <w:rPr>
          <w:rFonts w:ascii="Lato" w:hAnsi="Lato"/>
          <w:lang w:val="en-US" w:eastAsia="en-US" w:bidi="ar-SA"/>
        </w:rPr>
        <w:lastRenderedPageBreak/>
        <w:t xml:space="preserve">names be set for the in the articles of organization, or the organizer elects not to set forth the names of the Managers in the articles of organization, the Members may elect </w:t>
      </w:r>
      <w:r w:rsidRPr="00AD2CB4">
        <w:rPr>
          <w:rFonts w:ascii="Lato" w:hAnsi="Lato"/>
          <w:lang w:val="en-US" w:eastAsia="en-US" w:bidi="ar-SA"/>
        </w:rPr>
        <w:t>the Managers in this agreement in the certification of Managers. Members holding a majority of the capital interests in the Company may elect Managers as the Members determine. Managers listed in the articles of organization and/or this agreement will serv</w:t>
      </w:r>
      <w:r w:rsidRPr="00AD2CB4">
        <w:rPr>
          <w:rFonts w:ascii="Lato" w:hAnsi="Lato"/>
          <w:lang w:val="en-US" w:eastAsia="en-US" w:bidi="ar-SA"/>
        </w:rPr>
        <w:t xml:space="preserve">e as the Managers of this </w:t>
      </w:r>
      <w:proofErr w:type="spellStart"/>
      <w:r w:rsidRPr="00AD2CB4">
        <w:rPr>
          <w:rFonts w:ascii="Lato" w:hAnsi="Lato"/>
          <w:lang w:val="en-US" w:eastAsia="en-US" w:bidi="ar-SA"/>
        </w:rPr>
        <w:t>companyuntil</w:t>
      </w:r>
      <w:proofErr w:type="spellEnd"/>
      <w:r w:rsidRPr="00AD2CB4">
        <w:rPr>
          <w:rFonts w:ascii="Lato" w:hAnsi="Lato"/>
          <w:lang w:val="en-US" w:eastAsia="en-US" w:bidi="ar-SA"/>
        </w:rPr>
        <w:t xml:space="preserve"> a meeting of members is held and new Manager(s) elected.</w:t>
      </w:r>
    </w:p>
    <w:p w14:paraId="73CDD8CC"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4.2 </w:t>
      </w:r>
      <w:r w:rsidRPr="00AD2CB4">
        <w:rPr>
          <w:rFonts w:ascii="Lato" w:hAnsi="Lato"/>
          <w:b/>
          <w:bCs/>
          <w:lang w:val="en-US" w:eastAsia="en-US" w:bidi="ar-SA"/>
        </w:rPr>
        <w:t>MEMBERS.</w:t>
      </w:r>
      <w:r w:rsidRPr="00AD2CB4">
        <w:rPr>
          <w:rFonts w:ascii="Lato" w:hAnsi="Lato"/>
          <w:lang w:val="en-US" w:eastAsia="en-US" w:bidi="ar-SA"/>
        </w:rPr>
        <w:t xml:space="preserve"> </w:t>
      </w:r>
      <w:proofErr w:type="spellStart"/>
      <w:r w:rsidRPr="00AD2CB4">
        <w:rPr>
          <w:rFonts w:ascii="Lato" w:hAnsi="Lato"/>
          <w:lang w:val="en-US" w:eastAsia="en-US" w:bidi="ar-SA"/>
        </w:rPr>
        <w:t>Membersshall</w:t>
      </w:r>
      <w:proofErr w:type="spellEnd"/>
      <w:r w:rsidRPr="00AD2CB4">
        <w:rPr>
          <w:rFonts w:ascii="Lato" w:hAnsi="Lato"/>
          <w:lang w:val="en-US" w:eastAsia="en-US" w:bidi="ar-SA"/>
        </w:rPr>
        <w:t xml:space="preserve"> not take part in the operation of the Company's affairs, unless they are elected Managers.</w:t>
      </w:r>
    </w:p>
    <w:p w14:paraId="3B030FE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4.3 </w:t>
      </w:r>
      <w:r w:rsidRPr="00AD2CB4">
        <w:rPr>
          <w:rFonts w:ascii="Lato" w:hAnsi="Lato"/>
          <w:b/>
          <w:bCs/>
          <w:lang w:val="en-US" w:eastAsia="en-US" w:bidi="ar-SA"/>
        </w:rPr>
        <w:t>POWERS OF MANAGERS.</w:t>
      </w:r>
      <w:r w:rsidRPr="00AD2CB4">
        <w:rPr>
          <w:rFonts w:ascii="Lato" w:hAnsi="Lato"/>
          <w:lang w:val="en-US" w:eastAsia="en-US" w:bidi="ar-SA"/>
        </w:rPr>
        <w:t xml:space="preserve"> The Managers, as au</w:t>
      </w:r>
      <w:r w:rsidRPr="00AD2CB4">
        <w:rPr>
          <w:rFonts w:ascii="Lato" w:hAnsi="Lato"/>
          <w:lang w:val="en-US" w:eastAsia="en-US" w:bidi="ar-SA"/>
        </w:rPr>
        <w:t xml:space="preserve">thorized by Members, will make decisions as to (a) the sale, development lease or other disposition of the Company's assets; (b) the purchase or other acquisition of other assets of all kinds; (c) the management of all or any part of the Company's assets; </w:t>
      </w:r>
      <w:r w:rsidRPr="00AD2CB4">
        <w:rPr>
          <w:rFonts w:ascii="Lato" w:hAnsi="Lato"/>
          <w:lang w:val="en-US" w:eastAsia="en-US" w:bidi="ar-SA"/>
        </w:rPr>
        <w:t>(d) the borrowing of money and the granting of security interests in the Company's assets; (e) the pre-payment, refinancing or extension of any loan affecting the Company's assets; (f ) the compromise or release of any of the Company's claims or debts; and</w:t>
      </w:r>
      <w:r w:rsidRPr="00AD2CB4">
        <w:rPr>
          <w:rFonts w:ascii="Lato" w:hAnsi="Lato"/>
          <w:lang w:val="en-US" w:eastAsia="en-US" w:bidi="ar-SA"/>
        </w:rPr>
        <w:t>, (g) the employment of persons, firms or corporations for the operation and management of the company's business. In the exercise of their management powers, the Managers are authorized to execute and deliver (a) all contracts, conveyances, assignments le</w:t>
      </w:r>
      <w:r w:rsidRPr="00AD2CB4">
        <w:rPr>
          <w:rFonts w:ascii="Lato" w:hAnsi="Lato"/>
          <w:lang w:val="en-US" w:eastAsia="en-US" w:bidi="ar-SA"/>
        </w:rPr>
        <w:t>ases, sub-leases, franchise agreements, licensing agreements, management contracts and maintenance contracts covering or affecting the Company's assets; (b) all checks, drafts and other orders for the payment of the Company's funds; (c) all promissory note</w:t>
      </w:r>
      <w:r w:rsidRPr="00AD2CB4">
        <w:rPr>
          <w:rFonts w:ascii="Lato" w:hAnsi="Lato"/>
          <w:lang w:val="en-US" w:eastAsia="en-US" w:bidi="ar-SA"/>
        </w:rPr>
        <w:t>s, loans, security agreements and other similar documents; and, (d) all other instruments of any other kind relating to the Company's affairs, whether like or unlike the foregoing.</w:t>
      </w:r>
    </w:p>
    <w:p w14:paraId="7F87072E"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4.4 </w:t>
      </w:r>
      <w:r w:rsidRPr="00AD2CB4">
        <w:rPr>
          <w:rFonts w:ascii="Lato" w:hAnsi="Lato"/>
          <w:b/>
          <w:bCs/>
          <w:lang w:val="en-US" w:eastAsia="en-US" w:bidi="ar-SA"/>
        </w:rPr>
        <w:t>NOMINEE.</w:t>
      </w:r>
      <w:r w:rsidRPr="00AD2CB4">
        <w:rPr>
          <w:rFonts w:ascii="Lato" w:hAnsi="Lato"/>
          <w:lang w:val="en-US" w:eastAsia="en-US" w:bidi="ar-SA"/>
        </w:rPr>
        <w:t xml:space="preserve"> Title to the Company's assets shall be held in the Company's n</w:t>
      </w:r>
      <w:r w:rsidRPr="00AD2CB4">
        <w:rPr>
          <w:rFonts w:ascii="Lato" w:hAnsi="Lato"/>
          <w:lang w:val="en-US" w:eastAsia="en-US" w:bidi="ar-SA"/>
        </w:rPr>
        <w:t>ame or in the name of any nominee that the Managers may designate. The Managers shall have power to enter into a nominee agreement with any such person, and such agreement may contain provisions indemnifying the nominee, except for his willful misconduct.</w:t>
      </w:r>
    </w:p>
    <w:p w14:paraId="7A2B7B39"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4.5 </w:t>
      </w:r>
      <w:r w:rsidRPr="00AD2CB4">
        <w:rPr>
          <w:rFonts w:ascii="Lato" w:hAnsi="Lato"/>
          <w:b/>
          <w:bCs/>
          <w:lang w:val="en-US" w:eastAsia="en-US" w:bidi="ar-SA"/>
        </w:rPr>
        <w:t>COMPANY INFORMATION.</w:t>
      </w:r>
      <w:r w:rsidRPr="00AD2CB4">
        <w:rPr>
          <w:rFonts w:ascii="Lato" w:hAnsi="Lato"/>
          <w:lang w:val="en-US" w:eastAsia="en-US" w:bidi="ar-SA"/>
        </w:rPr>
        <w:t xml:space="preserve"> Upon request, the Managers shall supply to any member information regarding the Company or its activities. Each Member or his authorized representative shall have access to and may inspect and copy all books, records and materials </w:t>
      </w:r>
      <w:r w:rsidRPr="00AD2CB4">
        <w:rPr>
          <w:rFonts w:ascii="Lato" w:hAnsi="Lato"/>
          <w:lang w:val="en-US" w:eastAsia="en-US" w:bidi="ar-SA"/>
        </w:rPr>
        <w:t>in the Manager's possession regarding the Company or its activities. The exercise of the rights contained in this ARTICLE 4.6 shall be at the requesting Member's expense.</w:t>
      </w:r>
    </w:p>
    <w:p w14:paraId="7123424C"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4.6 </w:t>
      </w:r>
      <w:r w:rsidRPr="00AD2CB4">
        <w:rPr>
          <w:rFonts w:ascii="Lato" w:hAnsi="Lato"/>
          <w:b/>
          <w:bCs/>
          <w:lang w:val="en-US" w:eastAsia="en-US" w:bidi="ar-SA"/>
        </w:rPr>
        <w:t>EXCULPATION.</w:t>
      </w:r>
      <w:r w:rsidRPr="00AD2CB4">
        <w:rPr>
          <w:rFonts w:ascii="Lato" w:hAnsi="Lato"/>
          <w:lang w:val="en-US" w:eastAsia="en-US" w:bidi="ar-SA"/>
        </w:rPr>
        <w:t xml:space="preserve"> Any act or omission of the Managers, the effect of which may cause o</w:t>
      </w:r>
      <w:r w:rsidRPr="00AD2CB4">
        <w:rPr>
          <w:rFonts w:ascii="Lato" w:hAnsi="Lato"/>
          <w:lang w:val="en-US" w:eastAsia="en-US" w:bidi="ar-SA"/>
        </w:rPr>
        <w:t>r result in loss or damage to the Company or the Members if done in good faith to promote the best interests of the Company, shall not subject the Managers to any liability to the Members</w:t>
      </w:r>
    </w:p>
    <w:p w14:paraId="70B362E7"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4.7 </w:t>
      </w:r>
      <w:r w:rsidRPr="00AD2CB4">
        <w:rPr>
          <w:rFonts w:ascii="Lato" w:hAnsi="Lato"/>
          <w:b/>
          <w:bCs/>
          <w:lang w:val="en-US" w:eastAsia="en-US" w:bidi="ar-SA"/>
        </w:rPr>
        <w:t>INDEMNIFICATION.</w:t>
      </w:r>
      <w:r w:rsidRPr="00AD2CB4">
        <w:rPr>
          <w:rFonts w:ascii="Lato" w:hAnsi="Lato"/>
          <w:lang w:val="en-US" w:eastAsia="en-US" w:bidi="ar-SA"/>
        </w:rPr>
        <w:t xml:space="preserve"> The Company shall indemnify any person who was </w:t>
      </w:r>
      <w:r w:rsidRPr="00AD2CB4">
        <w:rPr>
          <w:rFonts w:ascii="Lato" w:hAnsi="Lato"/>
          <w:lang w:val="en-US" w:eastAsia="en-US" w:bidi="ar-SA"/>
        </w:rPr>
        <w:t xml:space="preserve">or is a party defendant or is threatened to be made a party defendant, pending or completed action, suit or proceeding, whether civil, criminal, administrative, or investigative (other than an </w:t>
      </w:r>
      <w:r w:rsidRPr="00AD2CB4">
        <w:rPr>
          <w:rFonts w:ascii="Lato" w:hAnsi="Lato"/>
          <w:lang w:val="en-US" w:eastAsia="en-US" w:bidi="ar-SA"/>
        </w:rPr>
        <w:lastRenderedPageBreak/>
        <w:t>action by or in the right of the Company) by reason of the fact</w:t>
      </w:r>
      <w:r w:rsidRPr="00AD2CB4">
        <w:rPr>
          <w:rFonts w:ascii="Lato" w:hAnsi="Lato"/>
          <w:lang w:val="en-US" w:eastAsia="en-US" w:bidi="ar-SA"/>
        </w:rPr>
        <w:t xml:space="preserve"> that he is or was a Member of the Company, Manager, employee or agent of the Company, or is or was serving at the request of the Company, for instant expenses (including attorney's fees), judgments, fines, and amounts paid in settlement actually and reaso</w:t>
      </w:r>
      <w:r w:rsidRPr="00AD2CB4">
        <w:rPr>
          <w:rFonts w:ascii="Lato" w:hAnsi="Lato"/>
          <w:lang w:val="en-US" w:eastAsia="en-US" w:bidi="ar-SA"/>
        </w:rPr>
        <w:t>nably incurred in connection with such action, suit or proceeding if the Members determine that he acted in good faith and in a manner he reasonably believed to be in or not opposed to the best interest of the Company, and with respect to any criminal acti</w:t>
      </w:r>
      <w:r w:rsidRPr="00AD2CB4">
        <w:rPr>
          <w:rFonts w:ascii="Lato" w:hAnsi="Lato"/>
          <w:lang w:val="en-US" w:eastAsia="en-US" w:bidi="ar-SA"/>
        </w:rPr>
        <w:t>on proceeding, has no reasonable cause to believe his/her conduct was unlawful. The termination of any action, suit, or proceeding by judgment, order, settlement, conviction, or upon a plea of "no lo Contendere" or its equivalent, shall not in itself creat</w:t>
      </w:r>
      <w:r w:rsidRPr="00AD2CB4">
        <w:rPr>
          <w:rFonts w:ascii="Lato" w:hAnsi="Lato"/>
          <w:lang w:val="en-US" w:eastAsia="en-US" w:bidi="ar-SA"/>
        </w:rPr>
        <w:t>e a presumption that the person did or did not act in good faith and in a manner which he reasonably believed to be in the best interest of the Company, and, with respect to any criminal action or proceeding, had reasonable cause to believe that his/her co</w:t>
      </w:r>
      <w:r w:rsidRPr="00AD2CB4">
        <w:rPr>
          <w:rFonts w:ascii="Lato" w:hAnsi="Lato"/>
          <w:lang w:val="en-US" w:eastAsia="en-US" w:bidi="ar-SA"/>
        </w:rPr>
        <w:t>nduct was lawful.</w:t>
      </w:r>
    </w:p>
    <w:p w14:paraId="2CE63D84"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4.8 </w:t>
      </w:r>
      <w:r w:rsidRPr="00AD2CB4">
        <w:rPr>
          <w:rFonts w:ascii="Lato" w:hAnsi="Lato"/>
          <w:b/>
          <w:bCs/>
          <w:lang w:val="en-US" w:eastAsia="en-US" w:bidi="ar-SA"/>
        </w:rPr>
        <w:t>RECORDS.</w:t>
      </w:r>
      <w:r w:rsidRPr="00AD2CB4">
        <w:rPr>
          <w:rFonts w:ascii="Lato" w:hAnsi="Lato"/>
          <w:lang w:val="en-US" w:eastAsia="en-US" w:bidi="ar-SA"/>
        </w:rPr>
        <w:t xml:space="preserve"> The Managers shall cause the Company to keep at its principal place of business or at another location agreeable by the Members, the following:</w:t>
      </w:r>
    </w:p>
    <w:p w14:paraId="17D2C5B3"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(a) A current list in alphabetical order of the full name and the last known stre</w:t>
      </w:r>
      <w:r w:rsidRPr="00AD2CB4">
        <w:rPr>
          <w:rFonts w:ascii="Lato" w:hAnsi="Lato"/>
          <w:lang w:val="en-US" w:eastAsia="en-US" w:bidi="ar-SA"/>
        </w:rPr>
        <w:t>et address of each Member;</w:t>
      </w:r>
    </w:p>
    <w:p w14:paraId="0BF72837"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(b) A copy of the Certificate of Formation and the Company Operating Agreement and all amendments;</w:t>
      </w:r>
    </w:p>
    <w:p w14:paraId="23CE84B3"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(c) Copies of the Company's federal, state and local income tax returns and reports, if any, for the three most recent years;</w:t>
      </w:r>
    </w:p>
    <w:p w14:paraId="44C57BC7"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(d) </w:t>
      </w:r>
      <w:r w:rsidRPr="00AD2CB4">
        <w:rPr>
          <w:rFonts w:ascii="Lato" w:hAnsi="Lato"/>
          <w:lang w:val="en-US" w:eastAsia="en-US" w:bidi="ar-SA"/>
        </w:rPr>
        <w:t>Copies of any financial statements of the limited liability company for the three most recent years.</w:t>
      </w:r>
    </w:p>
    <w:p w14:paraId="672A5656"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ARTICLE V</w:t>
      </w:r>
    </w:p>
    <w:p w14:paraId="5E3F014C"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Compensation</w:t>
      </w:r>
    </w:p>
    <w:p w14:paraId="3221BB91"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5.1 </w:t>
      </w:r>
      <w:r w:rsidRPr="00AD2CB4">
        <w:rPr>
          <w:rFonts w:ascii="Lato" w:hAnsi="Lato"/>
          <w:b/>
          <w:bCs/>
          <w:lang w:val="en-US" w:eastAsia="en-US" w:bidi="ar-SA"/>
        </w:rPr>
        <w:t>MANAGEMENT FEE.</w:t>
      </w:r>
      <w:r w:rsidRPr="00AD2CB4">
        <w:rPr>
          <w:rFonts w:ascii="Lato" w:hAnsi="Lato"/>
          <w:lang w:val="en-US" w:eastAsia="en-US" w:bidi="ar-SA"/>
        </w:rPr>
        <w:t xml:space="preserve"> Any Manager rendering services to the Company shall be entitled to compensation commensurate with the value of s</w:t>
      </w:r>
      <w:r w:rsidRPr="00AD2CB4">
        <w:rPr>
          <w:rFonts w:ascii="Lato" w:hAnsi="Lato"/>
          <w:lang w:val="en-US" w:eastAsia="en-US" w:bidi="ar-SA"/>
        </w:rPr>
        <w:t xml:space="preserve">uch </w:t>
      </w:r>
      <w:proofErr w:type="spellStart"/>
      <w:r w:rsidRPr="00AD2CB4">
        <w:rPr>
          <w:rFonts w:ascii="Lato" w:hAnsi="Lato"/>
          <w:lang w:val="en-US" w:eastAsia="en-US" w:bidi="ar-SA"/>
        </w:rPr>
        <w:t>servicesas</w:t>
      </w:r>
      <w:proofErr w:type="spellEnd"/>
      <w:r w:rsidRPr="00AD2CB4">
        <w:rPr>
          <w:rFonts w:ascii="Lato" w:hAnsi="Lato"/>
          <w:lang w:val="en-US" w:eastAsia="en-US" w:bidi="ar-SA"/>
        </w:rPr>
        <w:t xml:space="preserve"> all members agree upon.</w:t>
      </w:r>
    </w:p>
    <w:p w14:paraId="53258649"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5.2 </w:t>
      </w:r>
      <w:r w:rsidRPr="00AD2CB4">
        <w:rPr>
          <w:rFonts w:ascii="Lato" w:hAnsi="Lato"/>
          <w:b/>
          <w:bCs/>
          <w:lang w:val="en-US" w:eastAsia="en-US" w:bidi="ar-SA"/>
        </w:rPr>
        <w:t>REIMBURSEMENT.</w:t>
      </w:r>
      <w:r w:rsidRPr="00AD2CB4">
        <w:rPr>
          <w:rFonts w:ascii="Lato" w:hAnsi="Lato"/>
          <w:lang w:val="en-US" w:eastAsia="en-US" w:bidi="ar-SA"/>
        </w:rPr>
        <w:t xml:space="preserve"> The Company shall reimburse the Managers or Members for all direct out-of-pocket expenses incurred by them in managing the Company.</w:t>
      </w:r>
    </w:p>
    <w:p w14:paraId="619D8BD7"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ARTICLE VI</w:t>
      </w:r>
    </w:p>
    <w:p w14:paraId="740A9177"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Bookkeeping</w:t>
      </w:r>
    </w:p>
    <w:p w14:paraId="547B84AE"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6.1 </w:t>
      </w:r>
      <w:r w:rsidRPr="00AD2CB4">
        <w:rPr>
          <w:rFonts w:ascii="Lato" w:hAnsi="Lato"/>
          <w:b/>
          <w:bCs/>
          <w:lang w:val="en-US" w:eastAsia="en-US" w:bidi="ar-SA"/>
        </w:rPr>
        <w:t>BOOKS.</w:t>
      </w:r>
      <w:r w:rsidRPr="00AD2CB4">
        <w:rPr>
          <w:rFonts w:ascii="Lato" w:hAnsi="Lato"/>
          <w:lang w:val="en-US" w:eastAsia="en-US" w:bidi="ar-SA"/>
        </w:rPr>
        <w:t xml:space="preserve"> The Managers shall maintain comp</w:t>
      </w:r>
      <w:r w:rsidRPr="00AD2CB4">
        <w:rPr>
          <w:rFonts w:ascii="Lato" w:hAnsi="Lato"/>
          <w:lang w:val="en-US" w:eastAsia="en-US" w:bidi="ar-SA"/>
        </w:rPr>
        <w:t xml:space="preserve">lete and accurate books of account of the Company's affairs at the Company's principal place of business or at another location </w:t>
      </w:r>
      <w:r w:rsidRPr="00AD2CB4">
        <w:rPr>
          <w:rFonts w:ascii="Lato" w:hAnsi="Lato"/>
          <w:lang w:val="en-US" w:eastAsia="en-US" w:bidi="ar-SA"/>
        </w:rPr>
        <w:lastRenderedPageBreak/>
        <w:t>agreeable by the Members. Such books shall be kept on such method of accounting as the Managers shall select. The company's acco</w:t>
      </w:r>
      <w:r w:rsidRPr="00AD2CB4">
        <w:rPr>
          <w:rFonts w:ascii="Lato" w:hAnsi="Lato"/>
          <w:lang w:val="en-US" w:eastAsia="en-US" w:bidi="ar-SA"/>
        </w:rPr>
        <w:t>unting period shall be the calendar year.</w:t>
      </w:r>
    </w:p>
    <w:p w14:paraId="219DEA32"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6.2 </w:t>
      </w:r>
      <w:r w:rsidRPr="00AD2CB4">
        <w:rPr>
          <w:rFonts w:ascii="Lato" w:hAnsi="Lato"/>
          <w:b/>
          <w:bCs/>
          <w:lang w:val="en-US" w:eastAsia="en-US" w:bidi="ar-SA"/>
        </w:rPr>
        <w:t>MEMBER'S ACCOUNTS.</w:t>
      </w:r>
      <w:r w:rsidRPr="00AD2CB4">
        <w:rPr>
          <w:rFonts w:ascii="Lato" w:hAnsi="Lato"/>
          <w:lang w:val="en-US" w:eastAsia="en-US" w:bidi="ar-SA"/>
        </w:rPr>
        <w:t xml:space="preserve"> The Managers shall maintain separate capital and distribution accounts for each member. Each member's capital account shall be determined and maintained in the manner set forth in Treasury Re</w:t>
      </w:r>
      <w:r w:rsidRPr="00AD2CB4">
        <w:rPr>
          <w:rFonts w:ascii="Lato" w:hAnsi="Lato"/>
          <w:lang w:val="en-US" w:eastAsia="en-US" w:bidi="ar-SA"/>
        </w:rPr>
        <w:t>gulation 1.704-l(b)(2)(iv) and shall consist of his initial capital contribution increased by:</w:t>
      </w:r>
    </w:p>
    <w:p w14:paraId="422E319E"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(a) Any additional capital contribution made by him/her;</w:t>
      </w:r>
    </w:p>
    <w:p w14:paraId="01324FB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(b) Credit balances transferred from his distribution account to his capital account; </w:t>
      </w:r>
      <w:r w:rsidRPr="00AD2CB4">
        <w:rPr>
          <w:rFonts w:ascii="Lato" w:hAnsi="Lato"/>
          <w:lang w:val="en-US" w:eastAsia="en-US" w:bidi="ar-SA"/>
        </w:rPr>
        <w:br/>
        <w:t>and decreased by:</w:t>
      </w:r>
    </w:p>
    <w:p w14:paraId="022A0198"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(a) Distributions to him/her in reduction of Company capital;</w:t>
      </w:r>
    </w:p>
    <w:p w14:paraId="208BE855"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(b) The Member's share of Company losses if charged to his/her capital account.</w:t>
      </w:r>
    </w:p>
    <w:p w14:paraId="325CC820"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6.3 </w:t>
      </w:r>
      <w:r w:rsidRPr="00AD2CB4">
        <w:rPr>
          <w:rFonts w:ascii="Lato" w:hAnsi="Lato"/>
          <w:b/>
          <w:bCs/>
          <w:lang w:val="en-US" w:eastAsia="en-US" w:bidi="ar-SA"/>
        </w:rPr>
        <w:t>REPORTS.</w:t>
      </w:r>
      <w:r w:rsidRPr="00AD2CB4">
        <w:rPr>
          <w:rFonts w:ascii="Lato" w:hAnsi="Lato"/>
          <w:lang w:val="en-US" w:eastAsia="en-US" w:bidi="ar-SA"/>
        </w:rPr>
        <w:t xml:space="preserve"> The Managers shall close the books of account after the close of each calendar year, and shall prepa</w:t>
      </w:r>
      <w:r w:rsidRPr="00AD2CB4">
        <w:rPr>
          <w:rFonts w:ascii="Lato" w:hAnsi="Lato"/>
          <w:lang w:val="en-US" w:eastAsia="en-US" w:bidi="ar-SA"/>
        </w:rPr>
        <w:t>re and send to each member a statement of such Member's distributive share of income and expense for income tax reporting purposes.</w:t>
      </w:r>
    </w:p>
    <w:p w14:paraId="2C764A82" w14:textId="77777777" w:rsidR="00000000" w:rsidRPr="00AD2CB4" w:rsidRDefault="006305F8">
      <w:pPr>
        <w:spacing w:before="240" w:after="240"/>
        <w:jc w:val="center"/>
        <w:rPr>
          <w:rFonts w:ascii="Lato" w:hAnsi="Lato"/>
          <w:lang w:val="en-US" w:eastAsia="en-US" w:bidi="ar-SA"/>
        </w:rPr>
      </w:pPr>
      <w:r w:rsidRPr="00AD2CB4">
        <w:rPr>
          <w:rFonts w:ascii="Lato" w:hAnsi="Lato"/>
          <w:b/>
          <w:bCs/>
          <w:u w:val="single"/>
          <w:lang w:val="en-US" w:eastAsia="en-US" w:bidi="ar-SA"/>
        </w:rPr>
        <w:t>ARTICLE VII</w:t>
      </w:r>
    </w:p>
    <w:p w14:paraId="51151503"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Transfers</w:t>
      </w:r>
    </w:p>
    <w:p w14:paraId="30D3E3A1"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7.1 </w:t>
      </w:r>
      <w:r w:rsidRPr="00AD2CB4">
        <w:rPr>
          <w:rFonts w:ascii="Lato" w:hAnsi="Lato"/>
          <w:b/>
          <w:bCs/>
          <w:lang w:val="en-US" w:eastAsia="en-US" w:bidi="ar-SA"/>
        </w:rPr>
        <w:t>ASSIGNMENT.</w:t>
      </w:r>
      <w:r w:rsidRPr="00AD2CB4">
        <w:rPr>
          <w:rFonts w:ascii="Lato" w:hAnsi="Lato"/>
          <w:lang w:val="en-US" w:eastAsia="en-US" w:bidi="ar-SA"/>
        </w:rPr>
        <w:t xml:space="preserve"> If at any time a Member proposes to sell, assign or otherwise dispose </w:t>
      </w:r>
      <w:proofErr w:type="spellStart"/>
      <w:r w:rsidRPr="00AD2CB4">
        <w:rPr>
          <w:rFonts w:ascii="Lato" w:hAnsi="Lato"/>
          <w:lang w:val="en-US" w:eastAsia="en-US" w:bidi="ar-SA"/>
        </w:rPr>
        <w:t>ofall</w:t>
      </w:r>
      <w:proofErr w:type="spellEnd"/>
      <w:r w:rsidRPr="00AD2CB4">
        <w:rPr>
          <w:rFonts w:ascii="Lato" w:hAnsi="Lato"/>
          <w:lang w:val="en-US" w:eastAsia="en-US" w:bidi="ar-SA"/>
        </w:rPr>
        <w:t xml:space="preserve"> or any par</w:t>
      </w:r>
      <w:r w:rsidRPr="00AD2CB4">
        <w:rPr>
          <w:rFonts w:ascii="Lato" w:hAnsi="Lato"/>
          <w:lang w:val="en-US" w:eastAsia="en-US" w:bidi="ar-SA"/>
        </w:rPr>
        <w:t>t of its interest in the Company, Member shall comply with the following procedures:</w:t>
      </w:r>
    </w:p>
    <w:p w14:paraId="4BD056E1"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(a) First make a written offer to sell such interest to the other Member(s) at a price determined in </w:t>
      </w:r>
      <w:proofErr w:type="spellStart"/>
      <w:r w:rsidRPr="00AD2CB4">
        <w:rPr>
          <w:rFonts w:ascii="Lato" w:hAnsi="Lato"/>
          <w:lang w:val="en-US" w:eastAsia="en-US" w:bidi="ar-SA"/>
        </w:rPr>
        <w:t>writing.At</w:t>
      </w:r>
      <w:proofErr w:type="spellEnd"/>
      <w:r w:rsidRPr="00AD2CB4">
        <w:rPr>
          <w:rFonts w:ascii="Lato" w:hAnsi="Lato"/>
          <w:lang w:val="en-US" w:eastAsia="en-US" w:bidi="ar-SA"/>
        </w:rPr>
        <w:t xml:space="preserve"> this point exiting member may not make this intention publi</w:t>
      </w:r>
      <w:r w:rsidRPr="00AD2CB4">
        <w:rPr>
          <w:rFonts w:ascii="Lato" w:hAnsi="Lato"/>
          <w:lang w:val="en-US" w:eastAsia="en-US" w:bidi="ar-SA"/>
        </w:rPr>
        <w:t>cly known. If such other Members decline or fail to elect such interest within sixty (60) days, the exiting member may advertise its membership interest for sale as it sees fit.</w:t>
      </w:r>
    </w:p>
    <w:p w14:paraId="12A1C2D8"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(b) If a member has a buyer of members interest, the other current member(s) h</w:t>
      </w:r>
      <w:r w:rsidRPr="00AD2CB4">
        <w:rPr>
          <w:rFonts w:ascii="Lato" w:hAnsi="Lato"/>
          <w:lang w:val="en-US" w:eastAsia="en-US" w:bidi="ar-SA"/>
        </w:rPr>
        <w:t xml:space="preserve">ave first right of refusal to purchase the exiting members interest for the agreed purchase price. If there are more than one current remaining members, remaining members may combine funds to purchase the exiting members interest. Exiting member must show </w:t>
      </w:r>
      <w:r w:rsidRPr="00AD2CB4">
        <w:rPr>
          <w:rFonts w:ascii="Lato" w:hAnsi="Lato"/>
          <w:lang w:val="en-US" w:eastAsia="en-US" w:bidi="ar-SA"/>
        </w:rPr>
        <w:t>that potential purchaser has full certified funds, or the ability to get full certified funds before the first right of refusal period starts. Current members have 60 days to buy exiting members interest if they so desire.</w:t>
      </w:r>
    </w:p>
    <w:p w14:paraId="62BC886C"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(c) Pursuant to the applicable la</w:t>
      </w:r>
      <w:r w:rsidRPr="00AD2CB4">
        <w:rPr>
          <w:rFonts w:ascii="Lato" w:hAnsi="Lato"/>
          <w:lang w:val="en-US" w:eastAsia="en-US" w:bidi="ar-SA"/>
        </w:rPr>
        <w:t>w, current members may unanimously approve the sale of exiting members’ interests to grant full membership benefits and functionality to the new member. The current remaining members must unanimously approve the sale, or the purchaser or assignee will have</w:t>
      </w:r>
      <w:r w:rsidRPr="00AD2CB4">
        <w:rPr>
          <w:rFonts w:ascii="Lato" w:hAnsi="Lato"/>
          <w:lang w:val="en-US" w:eastAsia="en-US" w:bidi="ar-SA"/>
        </w:rPr>
        <w:t xml:space="preserve"> no right to participate in the management of the business, affairs of the Company, or member voting rights. The purchaser or assignee shall only be </w:t>
      </w:r>
      <w:r w:rsidRPr="00AD2CB4">
        <w:rPr>
          <w:rFonts w:ascii="Lato" w:hAnsi="Lato"/>
          <w:lang w:val="en-US" w:eastAsia="en-US" w:bidi="ar-SA"/>
        </w:rPr>
        <w:lastRenderedPageBreak/>
        <w:t>entitled to receive the share of the profits or other compensation by way of income and the return of contr</w:t>
      </w:r>
      <w:r w:rsidRPr="00AD2CB4">
        <w:rPr>
          <w:rFonts w:ascii="Lato" w:hAnsi="Lato"/>
          <w:lang w:val="en-US" w:eastAsia="en-US" w:bidi="ar-SA"/>
        </w:rPr>
        <w:t xml:space="preserve">ibutions to which that Member would otherwise be entitled. Exiting member must disclose to buyer or assignee if current members will not approve the sale. </w:t>
      </w:r>
    </w:p>
    <w:p w14:paraId="75CA7AA9"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7.2 </w:t>
      </w:r>
      <w:r w:rsidRPr="00AD2CB4">
        <w:rPr>
          <w:rFonts w:ascii="Lato" w:hAnsi="Lato"/>
          <w:b/>
          <w:bCs/>
          <w:lang w:val="en-US" w:eastAsia="en-US" w:bidi="ar-SA"/>
        </w:rPr>
        <w:t>VALUATION OF EXITING MEMBERS INTEREST.</w:t>
      </w:r>
      <w:r w:rsidRPr="00AD2CB4">
        <w:rPr>
          <w:rFonts w:ascii="Lato" w:hAnsi="Lato"/>
          <w:lang w:val="en-US" w:eastAsia="en-US" w:bidi="ar-SA"/>
        </w:rPr>
        <w:t xml:space="preserve"> If a member wants to exit the LLC, and does not have a bu</w:t>
      </w:r>
      <w:r w:rsidRPr="00AD2CB4">
        <w:rPr>
          <w:rFonts w:ascii="Lato" w:hAnsi="Lato"/>
          <w:lang w:val="en-US" w:eastAsia="en-US" w:bidi="ar-SA"/>
        </w:rPr>
        <w:t>yer of its membership interest, exiting member will assign its interest to current members according to the following set forth procedures:</w:t>
      </w:r>
    </w:p>
    <w:p w14:paraId="73D0A705"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(a) A value must be placed upon this membership interest before assigned. </w:t>
      </w:r>
    </w:p>
    <w:p w14:paraId="26A44DF3"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(b) If exiting member and current members</w:t>
      </w:r>
      <w:r w:rsidRPr="00AD2CB4">
        <w:rPr>
          <w:rFonts w:ascii="Lato" w:hAnsi="Lato"/>
          <w:lang w:val="en-US" w:eastAsia="en-US" w:bidi="ar-SA"/>
        </w:rPr>
        <w:t xml:space="preserve"> do not agree on the value of this membership interest, exiting member must pay for a certified appraiser to appraise the LLC company value, and the exiting members’ value will be assigned a value according to the exiting members’ interest percentage. </w:t>
      </w:r>
    </w:p>
    <w:p w14:paraId="084F22B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(c)</w:t>
      </w:r>
      <w:r w:rsidRPr="00AD2CB4">
        <w:rPr>
          <w:rFonts w:ascii="Lato" w:hAnsi="Lato"/>
          <w:lang w:val="en-US" w:eastAsia="en-US" w:bidi="ar-SA"/>
        </w:rPr>
        <w:t xml:space="preserve"> The current members must approve the certified appraiser used by exiting member. Current members have 30 days to approve the exiting members certified appraiser. If current members disapprove the certified appraiser, they must show evidence to support the</w:t>
      </w:r>
      <w:r w:rsidRPr="00AD2CB4">
        <w:rPr>
          <w:rFonts w:ascii="Lato" w:hAnsi="Lato"/>
          <w:lang w:val="en-US" w:eastAsia="en-US" w:bidi="ar-SA"/>
        </w:rPr>
        <w:t xml:space="preserve">ir disapproval of the certified appraiser as a vendor qualified to make the LLC business appraisal. Current members may not stall the process by disapproving all certified appraisers. </w:t>
      </w:r>
    </w:p>
    <w:p w14:paraId="5EF4A717"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(d) Upon completion of a certified appraiser placing a value on the LLC</w:t>
      </w:r>
      <w:r w:rsidRPr="00AD2CB4">
        <w:rPr>
          <w:rFonts w:ascii="Lato" w:hAnsi="Lato"/>
          <w:lang w:val="en-US" w:eastAsia="en-US" w:bidi="ar-SA"/>
        </w:rPr>
        <w:t xml:space="preserve">, a value will be placed on exiting members’ interest according to exiting members’ percentage of membership interest. </w:t>
      </w:r>
    </w:p>
    <w:p w14:paraId="6ABB15EA"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(e) If current members disagree with the value placed on exiting members’ interest, current members must pay for a certified appraiser t</w:t>
      </w:r>
      <w:r w:rsidRPr="00AD2CB4">
        <w:rPr>
          <w:rFonts w:ascii="Lato" w:hAnsi="Lato"/>
          <w:lang w:val="en-US" w:eastAsia="en-US" w:bidi="ar-SA"/>
        </w:rPr>
        <w:t xml:space="preserve">o value the LLC and exiting members’ interest according to the same terms. </w:t>
      </w:r>
    </w:p>
    <w:p w14:paraId="264495D0"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(f) Current members’ appraiser must be completed within 60 days or right of current members to dispute the value of exiting members interest expires. </w:t>
      </w:r>
    </w:p>
    <w:p w14:paraId="3034244E"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(g) Upon completion of curren</w:t>
      </w:r>
      <w:r w:rsidRPr="00AD2CB4">
        <w:rPr>
          <w:rFonts w:ascii="Lato" w:hAnsi="Lato"/>
          <w:lang w:val="en-US" w:eastAsia="en-US" w:bidi="ar-SA"/>
        </w:rPr>
        <w:t>t members certified appraiser, the exiting member must approve the value placed on exiting members’ interest. Exiting member has 30 days to approve this value.</w:t>
      </w:r>
    </w:p>
    <w:p w14:paraId="5B6192B6"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(h) If exiting member does not approve current members’ appraiser value, the value of the LLC wi</w:t>
      </w:r>
      <w:r w:rsidRPr="00AD2CB4">
        <w:rPr>
          <w:rFonts w:ascii="Lato" w:hAnsi="Lato"/>
          <w:lang w:val="en-US" w:eastAsia="en-US" w:bidi="ar-SA"/>
        </w:rPr>
        <w:t>ll be determined by adding both parties’ values, then dividing that value in half, then creating the value of the exiting members’ interest according to the exiting members’ percentage of membership interest.</w:t>
      </w:r>
    </w:p>
    <w:p w14:paraId="494629CE"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7.2 </w:t>
      </w:r>
      <w:r w:rsidRPr="00AD2CB4">
        <w:rPr>
          <w:rFonts w:ascii="Lato" w:hAnsi="Lato"/>
          <w:b/>
          <w:bCs/>
          <w:lang w:val="en-US" w:eastAsia="en-US" w:bidi="ar-SA"/>
        </w:rPr>
        <w:t>DISTRIBUTION OF EXITING MEMBERS INTEREST.</w:t>
      </w:r>
      <w:r w:rsidRPr="00AD2CB4">
        <w:rPr>
          <w:rFonts w:ascii="Lato" w:hAnsi="Lato"/>
          <w:lang w:val="en-US" w:eastAsia="en-US" w:bidi="ar-SA"/>
        </w:rPr>
        <w:t xml:space="preserve"> U</w:t>
      </w:r>
      <w:r w:rsidRPr="00AD2CB4">
        <w:rPr>
          <w:rFonts w:ascii="Lato" w:hAnsi="Lato"/>
          <w:lang w:val="en-US" w:eastAsia="en-US" w:bidi="ar-SA"/>
        </w:rPr>
        <w:t>pon determination of exiting members’ interest value, the value will be a debt of the LLC. The exiting member will only be able to demand payment of this debt at dissolution of the LLC or the following method:</w:t>
      </w:r>
    </w:p>
    <w:p w14:paraId="23BEADF0" w14:textId="77777777" w:rsidR="00000000" w:rsidRPr="00AD2CB4" w:rsidRDefault="006305F8">
      <w:pPr>
        <w:spacing w:before="240" w:after="240"/>
        <w:ind w:firstLine="720"/>
        <w:rPr>
          <w:rFonts w:ascii="Lato" w:hAnsi="Lato"/>
          <w:lang w:val="en-US" w:eastAsia="en-US" w:bidi="ar-SA"/>
        </w:rPr>
      </w:pPr>
      <w:r w:rsidRPr="00AD2CB4">
        <w:rPr>
          <w:rFonts w:ascii="Lato" w:hAnsi="Lato"/>
          <w:lang w:val="en-US" w:eastAsia="en-US" w:bidi="ar-SA"/>
        </w:rPr>
        <w:lastRenderedPageBreak/>
        <w:t>(a) LLC will make timely payments.</w:t>
      </w:r>
    </w:p>
    <w:p w14:paraId="65238B74"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(b) LLC wil</w:t>
      </w:r>
      <w:r w:rsidRPr="00AD2CB4">
        <w:rPr>
          <w:rFonts w:ascii="Lato" w:hAnsi="Lato"/>
          <w:lang w:val="en-US" w:eastAsia="en-US" w:bidi="ar-SA"/>
        </w:rPr>
        <w:t>l only be required to make payments towards exiting members’ debt if LLC is profitable and passed income to current members.</w:t>
      </w:r>
    </w:p>
    <w:p w14:paraId="1FA9D4FB"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(c) LLC must make a debt payment to exiting member if LLC passed income of 50% of the total determined value of the exiting members</w:t>
      </w:r>
      <w:r w:rsidRPr="00AD2CB4">
        <w:rPr>
          <w:rFonts w:ascii="Lato" w:hAnsi="Lato"/>
          <w:lang w:val="en-US" w:eastAsia="en-US" w:bidi="ar-SA"/>
        </w:rPr>
        <w:t>’ interest in one taxable year. (Example: If exiting members’ value was $100,000 and current member(s) received $50,000 taxable income in the taxable year, the LLC would owe a debt payment to exiting member. If current member(s) only received $90,000 in pa</w:t>
      </w:r>
      <w:r w:rsidRPr="00AD2CB4">
        <w:rPr>
          <w:rFonts w:ascii="Lato" w:hAnsi="Lato"/>
          <w:lang w:val="en-US" w:eastAsia="en-US" w:bidi="ar-SA"/>
        </w:rPr>
        <w:t>ssed income, there would be no payment due.)</w:t>
      </w:r>
    </w:p>
    <w:p w14:paraId="515C73FB"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(d) Debt payment must be at least 10% of the value of the passed income to current LLC members.</w:t>
      </w:r>
    </w:p>
    <w:p w14:paraId="62DA3302"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(e) LLC must make payment to exiting member within 60 days of the end of the taxable year for the LLC.</w:t>
      </w:r>
    </w:p>
    <w:p w14:paraId="67E3B0DC" w14:textId="77777777" w:rsidR="00000000" w:rsidRPr="00AD2CB4" w:rsidRDefault="006305F8">
      <w:pPr>
        <w:spacing w:before="240" w:after="240"/>
        <w:ind w:firstLine="720"/>
        <w:rPr>
          <w:rFonts w:ascii="Lato" w:hAnsi="Lato"/>
          <w:lang w:val="en-US" w:eastAsia="en-US" w:bidi="ar-SA"/>
        </w:rPr>
      </w:pPr>
      <w:r w:rsidRPr="00AD2CB4">
        <w:rPr>
          <w:rFonts w:ascii="Lato" w:hAnsi="Lato"/>
          <w:lang w:val="en-US" w:eastAsia="en-US" w:bidi="ar-SA"/>
        </w:rPr>
        <w:t xml:space="preserve">(f) Payment </w:t>
      </w:r>
      <w:r w:rsidRPr="00AD2CB4">
        <w:rPr>
          <w:rFonts w:ascii="Lato" w:hAnsi="Lato"/>
          <w:lang w:val="en-US" w:eastAsia="en-US" w:bidi="ar-SA"/>
        </w:rPr>
        <w:t xml:space="preserve">schedule will continue until exiting members debt is paid by LLC. </w:t>
      </w:r>
    </w:p>
    <w:p w14:paraId="2504DFA9"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(g) If LLC dissolves, exiting member will be a regular debtor and payment will follow normal LLC dissolution payment statutes.</w:t>
      </w:r>
    </w:p>
    <w:p w14:paraId="470513E9"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(h) Exiting members’ value of membership interest it assigned </w:t>
      </w:r>
      <w:r w:rsidRPr="00AD2CB4">
        <w:rPr>
          <w:rFonts w:ascii="Lato" w:hAnsi="Lato"/>
          <w:lang w:val="en-US" w:eastAsia="en-US" w:bidi="ar-SA"/>
        </w:rPr>
        <w:t xml:space="preserve">current members may NOT accrue interest. </w:t>
      </w:r>
    </w:p>
    <w:p w14:paraId="28D9B05B"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(i) LLC can pay off amount owed to exiting member at any time if it so desires.</w:t>
      </w:r>
    </w:p>
    <w:p w14:paraId="424F5D50"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LISTING OF MANAGERS</w:t>
      </w:r>
    </w:p>
    <w:p w14:paraId="79BBA020" w14:textId="77777777" w:rsidR="00000000" w:rsidRPr="00AD2CB4" w:rsidRDefault="006305F8">
      <w:pPr>
        <w:spacing w:before="240" w:after="240"/>
        <w:jc w:val="center"/>
        <w:rPr>
          <w:rFonts w:ascii="Lato" w:hAnsi="Lato"/>
          <w:lang w:val="en-US" w:eastAsia="en-US" w:bidi="ar-SA"/>
        </w:rPr>
      </w:pPr>
      <w:r w:rsidRPr="00AD2CB4">
        <w:rPr>
          <w:rFonts w:ascii="Lato" w:hAnsi="Lato"/>
          <w:lang w:val="en-US" w:eastAsia="en-US" w:bidi="ar-SA"/>
        </w:rPr>
        <w:t>The undersigned hereby agree, to serve as managers for this LLC.</w:t>
      </w:r>
    </w:p>
    <w:p w14:paraId="2DFAD234" w14:textId="77777777" w:rsidR="00000000" w:rsidRPr="00AD2CB4" w:rsidRDefault="006305F8">
      <w:pPr>
        <w:spacing w:before="240" w:after="240"/>
        <w:jc w:val="center"/>
        <w:rPr>
          <w:rFonts w:ascii="Lato" w:hAnsi="Lato"/>
          <w:lang w:val="en-US" w:eastAsia="en-US" w:bidi="ar-SA"/>
        </w:rPr>
      </w:pPr>
      <w:r w:rsidRPr="00AD2CB4">
        <w:rPr>
          <w:rFonts w:ascii="Lato" w:hAnsi="Lato"/>
          <w:lang w:val="en-US" w:eastAsia="en-US" w:bidi="ar-SA"/>
        </w:rPr>
        <w:t>Signed this _____ day of ____________________, 20</w:t>
      </w:r>
      <w:r w:rsidRPr="00AD2CB4">
        <w:rPr>
          <w:rFonts w:ascii="Lato" w:hAnsi="Lato"/>
          <w:lang w:val="en-US" w:eastAsia="en-US" w:bidi="ar-SA"/>
        </w:rPr>
        <w:t>_____.</w:t>
      </w:r>
    </w:p>
    <w:p w14:paraId="0A5EE1F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 Signature _________________________________ Printed Name</w:t>
      </w:r>
    </w:p>
    <w:p w14:paraId="7510A397"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Chief Executive Manager </w:t>
      </w:r>
    </w:p>
    <w:p w14:paraId="1A60BB4A"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0BFDBADC"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1FF64D82"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 Signature ______________</w:t>
      </w:r>
      <w:r w:rsidRPr="00AD2CB4">
        <w:rPr>
          <w:rFonts w:ascii="Lato" w:hAnsi="Lato"/>
          <w:lang w:val="en-US" w:eastAsia="en-US" w:bidi="ar-SA"/>
        </w:rPr>
        <w:t>___________________ Printed Name</w:t>
      </w:r>
    </w:p>
    <w:p w14:paraId="470847EC"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Manager</w:t>
      </w:r>
    </w:p>
    <w:p w14:paraId="23BBFE74"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7E1D7A2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lastRenderedPageBreak/>
        <w:t xml:space="preserve">_________________________________ Address </w:t>
      </w:r>
    </w:p>
    <w:p w14:paraId="4BE5594E"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 Signature _________________________________ Printed Name</w:t>
      </w:r>
    </w:p>
    <w:p w14:paraId="389FE578"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Manager </w:t>
      </w:r>
    </w:p>
    <w:p w14:paraId="69330827"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_________________________________ </w:t>
      </w:r>
      <w:r w:rsidRPr="00AD2CB4">
        <w:rPr>
          <w:rFonts w:ascii="Lato" w:hAnsi="Lato"/>
          <w:lang w:val="en-US" w:eastAsia="en-US" w:bidi="ar-SA"/>
        </w:rPr>
        <w:t>Address</w:t>
      </w:r>
    </w:p>
    <w:p w14:paraId="65CCBF05"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7AC91082"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 Signature _________________________________ Printed Name</w:t>
      </w:r>
    </w:p>
    <w:p w14:paraId="0E8B486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Manager</w:t>
      </w:r>
    </w:p>
    <w:p w14:paraId="106691E2"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49F7507C"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2FD78688"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w:t>
      </w:r>
      <w:r w:rsidRPr="00AD2CB4">
        <w:rPr>
          <w:rFonts w:ascii="Lato" w:hAnsi="Lato"/>
          <w:lang w:val="en-US" w:eastAsia="en-US" w:bidi="ar-SA"/>
        </w:rPr>
        <w:t>__ Signature _________________________________ Printed Name</w:t>
      </w:r>
    </w:p>
    <w:p w14:paraId="7A50CEF1"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Manager </w:t>
      </w:r>
    </w:p>
    <w:p w14:paraId="091FF4F5"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2A0502CB"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1D48EA88" w14:textId="77777777" w:rsidR="00000000" w:rsidRPr="00AD2CB4" w:rsidRDefault="006305F8">
      <w:pPr>
        <w:spacing w:before="240" w:after="240"/>
        <w:jc w:val="center"/>
        <w:rPr>
          <w:rFonts w:ascii="Lato" w:hAnsi="Lato"/>
          <w:lang w:val="en-US" w:eastAsia="en-US" w:bidi="ar-SA"/>
        </w:rPr>
      </w:pPr>
      <w:r w:rsidRPr="00AD2CB4">
        <w:rPr>
          <w:rFonts w:ascii="Lato" w:hAnsi="Lato"/>
          <w:b/>
          <w:bCs/>
          <w:lang w:val="en-US" w:eastAsia="en-US" w:bidi="ar-SA"/>
        </w:rPr>
        <w:t>CERTIFICATION OF MEMBERS</w:t>
      </w:r>
    </w:p>
    <w:p w14:paraId="115A3382" w14:textId="77777777" w:rsidR="00000000" w:rsidRPr="00AD2CB4" w:rsidRDefault="006305F8">
      <w:pPr>
        <w:spacing w:before="240" w:after="240"/>
        <w:jc w:val="center"/>
        <w:rPr>
          <w:rFonts w:ascii="Lato" w:hAnsi="Lato"/>
          <w:lang w:val="en-US" w:eastAsia="en-US" w:bidi="ar-SA"/>
        </w:rPr>
      </w:pPr>
      <w:r w:rsidRPr="00AD2CB4">
        <w:rPr>
          <w:rFonts w:ascii="Lato" w:hAnsi="Lato"/>
          <w:lang w:val="en-US" w:eastAsia="en-US" w:bidi="ar-SA"/>
        </w:rPr>
        <w:t xml:space="preserve">The undersigned hereby agree, acknowledge and certify to adopt this Operating </w:t>
      </w:r>
      <w:r w:rsidRPr="00AD2CB4">
        <w:rPr>
          <w:rFonts w:ascii="Lato" w:hAnsi="Lato"/>
          <w:lang w:val="en-US" w:eastAsia="en-US" w:bidi="ar-SA"/>
        </w:rPr>
        <w:t>Agreement.</w:t>
      </w:r>
    </w:p>
    <w:p w14:paraId="4C76BC5F" w14:textId="77777777" w:rsidR="00000000" w:rsidRPr="00AD2CB4" w:rsidRDefault="006305F8">
      <w:pPr>
        <w:spacing w:before="240" w:after="240"/>
        <w:jc w:val="center"/>
        <w:rPr>
          <w:rFonts w:ascii="Lato" w:hAnsi="Lato"/>
          <w:lang w:val="en-US" w:eastAsia="en-US" w:bidi="ar-SA"/>
        </w:rPr>
      </w:pPr>
      <w:r w:rsidRPr="00AD2CB4">
        <w:rPr>
          <w:rFonts w:ascii="Lato" w:hAnsi="Lato"/>
          <w:lang w:val="en-US" w:eastAsia="en-US" w:bidi="ar-SA"/>
        </w:rPr>
        <w:t>Signed this _____ day of ____________________, 20_____.</w:t>
      </w:r>
    </w:p>
    <w:p w14:paraId="0225608E"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 Signature _________________________________ Printed Name</w:t>
      </w:r>
    </w:p>
    <w:p w14:paraId="6EF5EB78"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Member </w:t>
      </w:r>
    </w:p>
    <w:p w14:paraId="6B574A29"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0EC5097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380A17B1"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w:t>
      </w:r>
      <w:r w:rsidRPr="00AD2CB4">
        <w:rPr>
          <w:rFonts w:ascii="Lato" w:hAnsi="Lato"/>
          <w:lang w:val="en-US" w:eastAsia="en-US" w:bidi="ar-SA"/>
        </w:rPr>
        <w:t>__________________ Signature _________________________________ Printed Name</w:t>
      </w:r>
    </w:p>
    <w:p w14:paraId="763BB0D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Member</w:t>
      </w:r>
    </w:p>
    <w:p w14:paraId="6AFD5777"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14116532"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_________________________________ Address </w:t>
      </w:r>
    </w:p>
    <w:p w14:paraId="7A63F777"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lastRenderedPageBreak/>
        <w:t>_____________________________ Signature _________________________________ Printed Name</w:t>
      </w:r>
    </w:p>
    <w:p w14:paraId="68199B4C"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M</w:t>
      </w:r>
      <w:r w:rsidRPr="00AD2CB4">
        <w:rPr>
          <w:rFonts w:ascii="Lato" w:hAnsi="Lato"/>
          <w:lang w:val="en-US" w:eastAsia="en-US" w:bidi="ar-SA"/>
        </w:rPr>
        <w:t xml:space="preserve">ember </w:t>
      </w:r>
    </w:p>
    <w:p w14:paraId="3967913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553BE12C"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753A332B"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 Signature _________________________________ Printed Name</w:t>
      </w:r>
    </w:p>
    <w:p w14:paraId="54C9DED3"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Member</w:t>
      </w:r>
    </w:p>
    <w:p w14:paraId="5F761533"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5018297B"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w:t>
      </w:r>
      <w:r w:rsidRPr="00AD2CB4">
        <w:rPr>
          <w:rFonts w:ascii="Lato" w:hAnsi="Lato"/>
          <w:lang w:val="en-US" w:eastAsia="en-US" w:bidi="ar-SA"/>
        </w:rPr>
        <w:t>____ Address</w:t>
      </w:r>
    </w:p>
    <w:p w14:paraId="49FC395C"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 Signature _________________________________ Printed Name</w:t>
      </w:r>
    </w:p>
    <w:p w14:paraId="6C316AEA"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 xml:space="preserve">Member </w:t>
      </w:r>
    </w:p>
    <w:p w14:paraId="3EDF93CF" w14:textId="77777777" w:rsidR="00000000"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p w14:paraId="22364F55" w14:textId="77777777" w:rsidR="006305F8" w:rsidRPr="00AD2CB4" w:rsidRDefault="006305F8">
      <w:pPr>
        <w:spacing w:before="240" w:after="240"/>
        <w:rPr>
          <w:rFonts w:ascii="Lato" w:hAnsi="Lato"/>
          <w:lang w:val="en-US" w:eastAsia="en-US" w:bidi="ar-SA"/>
        </w:rPr>
      </w:pPr>
      <w:r w:rsidRPr="00AD2CB4">
        <w:rPr>
          <w:rFonts w:ascii="Lato" w:hAnsi="Lato"/>
          <w:lang w:val="en-US" w:eastAsia="en-US" w:bidi="ar-SA"/>
        </w:rPr>
        <w:t>_________________________________ Address</w:t>
      </w:r>
    </w:p>
    <w:sectPr w:rsidR="006305F8" w:rsidRPr="00AD2C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B4"/>
    <w:rsid w:val="006305F8"/>
    <w:rsid w:val="00AD2CB4"/>
    <w:rsid w:val="00BB1815"/>
    <w:rsid w:val="00DC11F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942F1"/>
  <w15:chartTrackingRefBased/>
  <w15:docId w15:val="{9A89E13F-6777-4949-A8B8-1D496A1C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2703</Words>
  <Characters>15409</Characters>
  <Application>Microsoft Office Word</Application>
  <DocSecurity>0</DocSecurity>
  <Lines>128</Lines>
  <Paragraphs>36</Paragraphs>
  <ScaleCrop>false</ScaleCrop>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cp:lastPrinted>2022-04-18T05:38:00Z</cp:lastPrinted>
  <dcterms:created xsi:type="dcterms:W3CDTF">2022-04-18T05:41:00Z</dcterms:created>
  <dcterms:modified xsi:type="dcterms:W3CDTF">2022-04-18T05:41:00Z</dcterms:modified>
</cp:coreProperties>
</file>