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C" w:rsidRPr="0021254C" w:rsidRDefault="0021254C" w:rsidP="0021254C">
      <w:pPr>
        <w:pStyle w:val="CoverConfidential"/>
        <w:jc w:val="center"/>
        <w:rPr>
          <w:rFonts w:ascii="Abadi MT Condensed" w:eastAsia="Calibri" w:hAnsi="Abadi MT Condensed" w:cs="Calibri"/>
          <w:color w:val="808080"/>
          <w:sz w:val="56"/>
        </w:rPr>
      </w:pPr>
    </w:p>
    <w:p w:rsidR="0021254C" w:rsidRPr="0021254C" w:rsidRDefault="0021254C" w:rsidP="0021254C">
      <w:pPr>
        <w:pStyle w:val="CoverConfidential"/>
        <w:jc w:val="center"/>
        <w:rPr>
          <w:rFonts w:ascii="Abadi MT Condensed" w:eastAsia="Calibri" w:hAnsi="Abadi MT Condensed" w:cs="Calibri"/>
          <w:color w:val="808080"/>
          <w:sz w:val="56"/>
        </w:rPr>
      </w:pPr>
    </w:p>
    <w:p w:rsidR="0021254C" w:rsidRPr="0021254C" w:rsidRDefault="0021254C" w:rsidP="0021254C">
      <w:pPr>
        <w:pStyle w:val="CoverConfidential"/>
        <w:jc w:val="center"/>
        <w:rPr>
          <w:rFonts w:ascii="Abadi MT Condensed" w:eastAsia="Calibri" w:hAnsi="Abadi MT Condensed" w:cs="Calibri"/>
          <w:color w:val="808080"/>
          <w:sz w:val="56"/>
        </w:rPr>
      </w:pPr>
    </w:p>
    <w:p w:rsidR="0021254C" w:rsidRPr="0021254C" w:rsidRDefault="0021254C" w:rsidP="0021254C">
      <w:pPr>
        <w:pStyle w:val="CoverConfidential"/>
        <w:jc w:val="center"/>
        <w:rPr>
          <w:rFonts w:ascii="Abadi MT Condensed" w:eastAsia="Calibri" w:hAnsi="Abadi MT Condensed" w:cs="Calibri"/>
          <w:color w:val="808080"/>
          <w:sz w:val="56"/>
        </w:rPr>
      </w:pPr>
    </w:p>
    <w:p w:rsidR="0021254C" w:rsidRPr="0021254C" w:rsidRDefault="0021254C" w:rsidP="0021254C">
      <w:pPr>
        <w:pStyle w:val="CoverConfidential"/>
        <w:jc w:val="center"/>
        <w:rPr>
          <w:rFonts w:ascii="Abadi MT Condensed" w:eastAsia="Calibri" w:hAnsi="Abadi MT Condensed" w:cs="Calibri"/>
          <w:color w:val="808080"/>
          <w:sz w:val="56"/>
        </w:rPr>
      </w:pPr>
    </w:p>
    <w:p w:rsidR="0021254C" w:rsidRPr="0021254C" w:rsidRDefault="0021254C" w:rsidP="0021254C">
      <w:pPr>
        <w:pStyle w:val="CoverConfidential"/>
        <w:jc w:val="center"/>
        <w:rPr>
          <w:rFonts w:ascii="Abadi MT Condensed" w:eastAsia="Calibri" w:hAnsi="Abadi MT Condensed" w:cs="Calibri"/>
          <w:color w:val="808080"/>
          <w:sz w:val="56"/>
        </w:rPr>
      </w:pPr>
    </w:p>
    <w:p w:rsidR="00A77B3E" w:rsidRPr="0021254C" w:rsidRDefault="004516EC" w:rsidP="0021254C">
      <w:pPr>
        <w:pStyle w:val="CoverConfidential"/>
        <w:jc w:val="center"/>
        <w:rPr>
          <w:rFonts w:ascii="Abadi MT Condensed" w:hAnsi="Abadi MT Condensed"/>
          <w:sz w:val="96"/>
          <w:szCs w:val="96"/>
        </w:rPr>
      </w:pPr>
      <w:r w:rsidRPr="0021254C">
        <w:rPr>
          <w:rFonts w:ascii="Abadi MT Condensed" w:eastAsia="Calibri" w:hAnsi="Abadi MT Condensed" w:cs="Calibri"/>
          <w:color w:val="808080"/>
          <w:sz w:val="96"/>
          <w:szCs w:val="96"/>
        </w:rPr>
        <w:t>CONFIDENTIAL</w:t>
      </w:r>
    </w:p>
    <w:p w:rsidR="00A77B3E" w:rsidRPr="0021254C" w:rsidRDefault="004516EC" w:rsidP="0021254C">
      <w:pPr>
        <w:pStyle w:val="CoverDescription"/>
        <w:jc w:val="center"/>
        <w:rPr>
          <w:rFonts w:ascii="Abadi MT Condensed" w:hAnsi="Abadi MT Condensed"/>
          <w:sz w:val="40"/>
          <w:szCs w:val="40"/>
        </w:rPr>
      </w:pPr>
      <w:r w:rsidRPr="0021254C">
        <w:rPr>
          <w:rFonts w:ascii="Abadi MT Condensed" w:eastAsia="Calibri" w:hAnsi="Abadi MT Condensed" w:cs="Calibri"/>
          <w:sz w:val="40"/>
          <w:szCs w:val="40"/>
        </w:rPr>
        <w:t>Business Plan</w:t>
      </w:r>
    </w:p>
    <w:p w:rsidR="00A77B3E" w:rsidRPr="0021254C" w:rsidRDefault="004516EC">
      <w:pPr>
        <w:pStyle w:val="CoverDescription"/>
        <w:rPr>
          <w:rFonts w:ascii="Abadi MT Condensed" w:hAnsi="Abadi MT Condensed"/>
        </w:rPr>
        <w:sectPr w:rsidR="00A77B3E" w:rsidRPr="0021254C">
          <w:headerReference w:type="default" r:id="rId6"/>
          <w:pgSz w:w="12240" w:h="15840"/>
          <w:pgMar w:top="505" w:right="1440" w:bottom="357" w:left="1440" w:header="578" w:footer="708" w:gutter="0"/>
          <w:cols w:space="708"/>
          <w:docGrid w:linePitch="360"/>
        </w:sectPr>
      </w:pPr>
      <w:bookmarkStart w:id="0" w:name="_GoBack"/>
      <w:bookmarkEnd w:id="0"/>
    </w:p>
    <w:p w:rsidR="007E68F8" w:rsidRPr="0021254C" w:rsidRDefault="004516EC">
      <w:pPr>
        <w:pStyle w:val="TableofContentTitle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44"/>
        </w:rPr>
        <w:lastRenderedPageBreak/>
        <w:t>Table of Contents</w:t>
      </w:r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r w:rsidRPr="0021254C">
        <w:rPr>
          <w:rFonts w:ascii="Abadi MT Condensed" w:hAnsi="Abadi MT Condensed"/>
          <w:sz w:val="44"/>
        </w:rPr>
        <w:fldChar w:fldCharType="begin"/>
      </w:r>
      <w:r w:rsidRPr="0021254C">
        <w:rPr>
          <w:rFonts w:ascii="Abadi MT Condensed" w:hAnsi="Abadi MT Condensed"/>
          <w:sz w:val="44"/>
        </w:rPr>
        <w:instrText>TOC \o "1-2" \h \z \u</w:instrText>
      </w:r>
      <w:r w:rsidRPr="0021254C">
        <w:rPr>
          <w:rFonts w:ascii="Abadi MT Condensed" w:hAnsi="Abadi MT Condensed"/>
          <w:sz w:val="44"/>
        </w:rPr>
        <w:fldChar w:fldCharType="separate"/>
      </w:r>
      <w:hyperlink w:anchor="_Toc256000000" w:history="1">
        <w:r w:rsidRPr="0021254C">
          <w:rPr>
            <w:rStyle w:val="Hyperlink"/>
            <w:rFonts w:ascii="Abadi MT Condensed" w:hAnsi="Abadi MT Condensed"/>
          </w:rPr>
          <w:t>Executive Summary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1" w:history="1">
        <w:r w:rsidRPr="0021254C">
          <w:rPr>
            <w:rStyle w:val="Hyperlink"/>
            <w:rFonts w:ascii="Abadi MT Condensed" w:hAnsi="Abadi MT Condensed"/>
          </w:rPr>
          <w:t>Summary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2" w:history="1">
        <w:r w:rsidRPr="0021254C">
          <w:rPr>
            <w:rStyle w:val="Hyperlink"/>
            <w:rFonts w:ascii="Abadi MT Condensed" w:hAnsi="Abadi MT Condensed"/>
          </w:rPr>
          <w:t>Management Team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3" w:history="1">
        <w:r w:rsidRPr="0021254C">
          <w:rPr>
            <w:rStyle w:val="Hyperlink"/>
            <w:rFonts w:ascii="Abadi MT Condensed" w:hAnsi="Abadi MT Condensed"/>
          </w:rPr>
          <w:t>Products and Services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4" w:history="1">
        <w:r w:rsidRPr="0021254C">
          <w:rPr>
            <w:rStyle w:val="Hyperlink"/>
            <w:rFonts w:ascii="Abadi MT Condensed" w:hAnsi="Abadi MT Condensed"/>
          </w:rPr>
          <w:t>Customers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_Toc256000004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5" w:history="1">
        <w:r w:rsidRPr="0021254C">
          <w:rPr>
            <w:rStyle w:val="Hyperlink"/>
            <w:rFonts w:ascii="Abadi MT Condensed" w:hAnsi="Abadi MT Condensed"/>
          </w:rPr>
          <w:t>Marketing and Sales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_Toc256000005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6" w:history="1">
        <w:r w:rsidRPr="0021254C">
          <w:rPr>
            <w:rStyle w:val="Hyperlink"/>
            <w:rFonts w:ascii="Abadi MT Condensed" w:hAnsi="Abadi MT Condensed"/>
          </w:rPr>
          <w:t>Financial Forecast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_Toc256000006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7" w:history="1">
        <w:r w:rsidRPr="0021254C">
          <w:rPr>
            <w:rStyle w:val="Hyperlink"/>
            <w:rFonts w:ascii="Abadi MT Condensed" w:hAnsi="Abadi MT Condensed"/>
          </w:rPr>
          <w:t>Required Funds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_Toc256000007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08" w:history="1">
        <w:r w:rsidRPr="0021254C">
          <w:rPr>
            <w:rStyle w:val="Hyperlink"/>
            <w:rFonts w:ascii="Abadi MT Condensed" w:hAnsi="Abadi MT Condensed"/>
          </w:rPr>
          <w:t>Company and Financing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_Toc256000008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09" w:history="1">
        <w:r w:rsidRPr="0021254C">
          <w:rPr>
            <w:rStyle w:val="Hyperlink"/>
            <w:rFonts w:ascii="Abadi MT Condensed" w:hAnsi="Abadi MT Condensed"/>
          </w:rPr>
          <w:t>Company Overview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</w:instrText>
        </w:r>
        <w:r w:rsidRPr="0021254C">
          <w:rPr>
            <w:rStyle w:val="Hyperlink"/>
            <w:rFonts w:ascii="Abadi MT Condensed" w:hAnsi="Abadi MT Condensed"/>
          </w:rPr>
          <w:instrText xml:space="preserve">PAGEREF _Toc256000009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0" w:history="1">
        <w:r w:rsidRPr="0021254C">
          <w:rPr>
            <w:rStyle w:val="Hyperlink"/>
            <w:rFonts w:ascii="Abadi MT Condensed" w:hAnsi="Abadi MT Condensed"/>
          </w:rPr>
          <w:t>Management Team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1" w:history="1">
        <w:r w:rsidRPr="0021254C">
          <w:rPr>
            <w:rStyle w:val="Hyperlink"/>
            <w:rFonts w:ascii="Abadi MT Condensed" w:hAnsi="Abadi MT Condensed"/>
          </w:rPr>
          <w:t>Required Funds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2" w:history="1">
        <w:r w:rsidRPr="0021254C">
          <w:rPr>
            <w:rStyle w:val="Hyperlink"/>
            <w:rFonts w:ascii="Abadi MT Condensed" w:hAnsi="Abadi MT Condensed"/>
          </w:rPr>
          <w:t>Exit Strategy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3" w:history="1">
        <w:r w:rsidRPr="0021254C">
          <w:rPr>
            <w:rStyle w:val="Hyperlink"/>
            <w:rFonts w:ascii="Abadi MT Condensed" w:hAnsi="Abadi MT Condensed"/>
          </w:rPr>
          <w:t>Mission Statement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4" w:history="1">
        <w:r w:rsidRPr="0021254C">
          <w:rPr>
            <w:rStyle w:val="Hyperlink"/>
            <w:rFonts w:ascii="Abadi MT Condensed" w:hAnsi="Abadi MT Condensed"/>
          </w:rPr>
          <w:t>Company History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_Toc256000014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5" w:history="1">
        <w:r w:rsidRPr="0021254C">
          <w:rPr>
            <w:rStyle w:val="Hyperlink"/>
            <w:rFonts w:ascii="Abadi MT Condensed" w:hAnsi="Abadi MT Condensed"/>
          </w:rPr>
          <w:t>Locations and Facilities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_Toc256000015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16" w:history="1">
        <w:r w:rsidRPr="0021254C">
          <w:rPr>
            <w:rStyle w:val="Hyperlink"/>
            <w:rFonts w:ascii="Abadi MT Condensed" w:hAnsi="Abadi MT Condensed"/>
          </w:rPr>
          <w:t>Products and Services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_Toc256000016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7" w:history="1">
        <w:r w:rsidRPr="0021254C">
          <w:rPr>
            <w:rStyle w:val="Hyperlink"/>
            <w:rFonts w:ascii="Abadi MT Condensed" w:hAnsi="Abadi MT Condensed"/>
          </w:rPr>
          <w:t>Products and Services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_Toc256000017 \</w:instrText>
        </w:r>
        <w:r w:rsidRPr="0021254C">
          <w:rPr>
            <w:rStyle w:val="Hyperlink"/>
            <w:rFonts w:ascii="Abadi MT Condensed" w:hAnsi="Abadi MT Condensed"/>
          </w:rPr>
          <w:instrText xml:space="preserve">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8" w:history="1">
        <w:r w:rsidRPr="0021254C">
          <w:rPr>
            <w:rStyle w:val="Hyperlink"/>
            <w:rFonts w:ascii="Abadi MT Condensed" w:hAnsi="Abadi MT Condensed"/>
          </w:rPr>
          <w:t>Competitors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_Toc256000018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19" w:history="1">
        <w:r w:rsidRPr="0021254C">
          <w:rPr>
            <w:rStyle w:val="Hyperlink"/>
            <w:rFonts w:ascii="Abadi MT Condensed" w:hAnsi="Abadi MT Condensed"/>
          </w:rPr>
          <w:t>Sourcing and Fulfillment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_Toc256000019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0" w:history="1">
        <w:r w:rsidRPr="0021254C">
          <w:rPr>
            <w:rStyle w:val="Hyperlink"/>
            <w:rFonts w:ascii="Abadi MT Condensed" w:hAnsi="Abadi MT Condensed"/>
          </w:rPr>
          <w:t>Tech</w:t>
        </w:r>
        <w:r w:rsidRPr="0021254C">
          <w:rPr>
            <w:rStyle w:val="Hyperlink"/>
            <w:rFonts w:ascii="Abadi MT Condensed" w:hAnsi="Abadi MT Condensed"/>
          </w:rPr>
          <w:t>nology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1" w:history="1">
        <w:r w:rsidRPr="0021254C">
          <w:rPr>
            <w:rStyle w:val="Hyperlink"/>
            <w:rFonts w:ascii="Abadi MT Condensed" w:hAnsi="Abadi MT Condensed"/>
          </w:rPr>
          <w:t>Intellectual Property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2" w:history="1">
        <w:r w:rsidRPr="0021254C">
          <w:rPr>
            <w:rStyle w:val="Hyperlink"/>
            <w:rFonts w:ascii="Abadi MT Condensed" w:hAnsi="Abadi MT Condensed"/>
          </w:rPr>
          <w:t>Future Products and Services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23" w:history="1">
        <w:r w:rsidRPr="0021254C">
          <w:rPr>
            <w:rStyle w:val="Hyperlink"/>
            <w:rFonts w:ascii="Abadi MT Condensed" w:hAnsi="Abadi MT Condensed"/>
          </w:rPr>
          <w:t>Customers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4" w:history="1">
        <w:r w:rsidRPr="0021254C">
          <w:rPr>
            <w:rStyle w:val="Hyperlink"/>
            <w:rFonts w:ascii="Abadi MT Condensed" w:hAnsi="Abadi MT Condensed"/>
          </w:rPr>
          <w:t>Market Overview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_Toc256000024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5" w:history="1">
        <w:r w:rsidRPr="0021254C">
          <w:rPr>
            <w:rStyle w:val="Hyperlink"/>
            <w:rFonts w:ascii="Abadi MT Condensed" w:hAnsi="Abadi MT Condensed"/>
          </w:rPr>
          <w:t>Market Needs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_Toc256000025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6" w:history="1">
        <w:r w:rsidRPr="0021254C">
          <w:rPr>
            <w:rStyle w:val="Hyperlink"/>
            <w:rFonts w:ascii="Abadi MT Condensed" w:hAnsi="Abadi MT Condensed"/>
          </w:rPr>
          <w:t>Market Trends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_Toc256000026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7" w:history="1">
        <w:r w:rsidRPr="0021254C">
          <w:rPr>
            <w:rStyle w:val="Hyperlink"/>
            <w:rFonts w:ascii="Abadi MT Condensed" w:hAnsi="Abadi MT Condensed"/>
          </w:rPr>
          <w:t>Market Growth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_Toc256000027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8" w:history="1">
        <w:r w:rsidRPr="0021254C">
          <w:rPr>
            <w:rStyle w:val="Hyperlink"/>
            <w:rFonts w:ascii="Abadi MT Condensed" w:hAnsi="Abadi MT Condensed"/>
          </w:rPr>
          <w:t>Industry Analysi</w:t>
        </w:r>
        <w:r w:rsidRPr="0021254C">
          <w:rPr>
            <w:rStyle w:val="Hyperlink"/>
            <w:rFonts w:ascii="Abadi MT Condensed" w:hAnsi="Abadi MT Condensed"/>
          </w:rPr>
          <w:t>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_Toc256000028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29" w:history="1">
        <w:r w:rsidRPr="0021254C">
          <w:rPr>
            <w:rStyle w:val="Hyperlink"/>
            <w:rFonts w:ascii="Abadi MT Condensed" w:hAnsi="Abadi MT Condensed"/>
          </w:rPr>
          <w:t>Key Customers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_Toc256000029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30" w:history="1">
        <w:r w:rsidRPr="0021254C">
          <w:rPr>
            <w:rStyle w:val="Hyperlink"/>
            <w:rFonts w:ascii="Abadi MT Condensed" w:hAnsi="Abadi MT Condensed"/>
          </w:rPr>
          <w:t>Marketing and Sales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1" w:history="1">
        <w:r w:rsidRPr="0021254C">
          <w:rPr>
            <w:rStyle w:val="Hyperlink"/>
            <w:rFonts w:ascii="Abadi MT Condensed" w:hAnsi="Abadi MT Condensed"/>
          </w:rPr>
          <w:t>Overview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2" w:history="1">
        <w:r w:rsidRPr="0021254C">
          <w:rPr>
            <w:rStyle w:val="Hyperlink"/>
            <w:rFonts w:ascii="Abadi MT Condensed" w:hAnsi="Abadi MT Condensed"/>
          </w:rPr>
          <w:t>Positioning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3" w:history="1">
        <w:r w:rsidRPr="0021254C">
          <w:rPr>
            <w:rStyle w:val="Hyperlink"/>
            <w:rFonts w:ascii="Abadi MT Condensed" w:hAnsi="Abadi MT Condensed"/>
          </w:rPr>
          <w:t>Pricing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4" w:history="1">
        <w:r w:rsidRPr="0021254C">
          <w:rPr>
            <w:rStyle w:val="Hyperlink"/>
            <w:rFonts w:ascii="Abadi MT Condensed" w:hAnsi="Abadi MT Condensed"/>
          </w:rPr>
          <w:t>Promotion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_Toc256000034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5" w:history="1">
        <w:r w:rsidRPr="0021254C">
          <w:rPr>
            <w:rStyle w:val="Hyperlink"/>
            <w:rFonts w:ascii="Abadi MT Condensed" w:hAnsi="Abadi MT Condensed"/>
          </w:rPr>
          <w:t>Distribution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_Toc256000035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36" w:history="1">
        <w:r w:rsidRPr="0021254C">
          <w:rPr>
            <w:rStyle w:val="Hyperlink"/>
            <w:rFonts w:ascii="Abadi MT Condensed" w:hAnsi="Abadi MT Condensed"/>
          </w:rPr>
          <w:t>Strategy and Imp</w:t>
        </w:r>
        <w:r w:rsidRPr="0021254C">
          <w:rPr>
            <w:rStyle w:val="Hyperlink"/>
            <w:rFonts w:ascii="Abadi MT Condensed" w:hAnsi="Abadi MT Condensed"/>
          </w:rPr>
          <w:t>lementation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_Toc256000036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6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7" w:history="1">
        <w:r w:rsidRPr="0021254C">
          <w:rPr>
            <w:rStyle w:val="Hyperlink"/>
            <w:rFonts w:ascii="Abadi MT Condensed" w:hAnsi="Abadi MT Condensed"/>
          </w:rPr>
          <w:t>Milestones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_Toc256000037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6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8" w:history="1">
        <w:r w:rsidRPr="0021254C">
          <w:rPr>
            <w:rStyle w:val="Hyperlink"/>
            <w:rFonts w:ascii="Abadi MT Condensed" w:hAnsi="Abadi MT Condensed"/>
          </w:rPr>
          <w:t>SWOT Analysis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_Toc256000038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6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39" w:history="1">
        <w:r w:rsidRPr="0021254C">
          <w:rPr>
            <w:rStyle w:val="Hyperlink"/>
            <w:rFonts w:ascii="Abadi MT Condensed" w:hAnsi="Abadi MT Condensed"/>
          </w:rPr>
          <w:t>Competitive Edge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_Toc256000039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6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0" w:history="1">
        <w:r w:rsidRPr="0021254C">
          <w:rPr>
            <w:rStyle w:val="Hyperlink"/>
            <w:rFonts w:ascii="Abadi MT Condensed" w:hAnsi="Abadi MT Condensed"/>
          </w:rPr>
          <w:t>Strategic Alliances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6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41" w:history="1">
        <w:r w:rsidRPr="0021254C">
          <w:rPr>
            <w:rStyle w:val="Hyperlink"/>
            <w:rFonts w:ascii="Abadi MT Condensed" w:hAnsi="Abadi MT Condensed"/>
          </w:rPr>
          <w:t>Financial Plan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7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2" w:history="1">
        <w:r w:rsidRPr="0021254C">
          <w:rPr>
            <w:rStyle w:val="Hyperlink"/>
            <w:rFonts w:ascii="Abadi MT Condensed" w:hAnsi="Abadi MT Condensed"/>
          </w:rPr>
          <w:t>Sales Forecast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7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3" w:history="1">
        <w:r w:rsidRPr="0021254C">
          <w:rPr>
            <w:rStyle w:val="Hyperlink"/>
            <w:rFonts w:ascii="Abadi MT Condensed" w:hAnsi="Abadi MT Condensed"/>
          </w:rPr>
          <w:t>Personnel Plan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8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4" w:history="1">
        <w:r w:rsidRPr="0021254C">
          <w:rPr>
            <w:rStyle w:val="Hyperlink"/>
            <w:rFonts w:ascii="Abadi MT Condensed" w:hAnsi="Abadi MT Condensed"/>
          </w:rPr>
          <w:t>Budget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</w:instrText>
        </w:r>
        <w:r w:rsidRPr="0021254C">
          <w:rPr>
            <w:rStyle w:val="Hyperlink"/>
            <w:rFonts w:ascii="Abadi MT Condensed" w:hAnsi="Abadi MT Condensed"/>
          </w:rPr>
          <w:instrText xml:space="preserve">F _Toc256000044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8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5" w:history="1">
        <w:r w:rsidRPr="0021254C">
          <w:rPr>
            <w:rStyle w:val="Hyperlink"/>
            <w:rFonts w:ascii="Abadi MT Condensed" w:hAnsi="Abadi MT Condensed"/>
          </w:rPr>
          <w:t>Cash Flow Assumptions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_Toc256000045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9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6" w:history="1">
        <w:r w:rsidRPr="0021254C">
          <w:rPr>
            <w:rStyle w:val="Hyperlink"/>
            <w:rFonts w:ascii="Abadi MT Condensed" w:hAnsi="Abadi MT Condensed"/>
          </w:rPr>
          <w:t>Loans and Investments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_Toc256000046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10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7" w:history="1">
        <w:r w:rsidRPr="0021254C">
          <w:rPr>
            <w:rStyle w:val="Hyperlink"/>
            <w:rFonts w:ascii="Abadi MT Condensed" w:hAnsi="Abadi MT Condensed"/>
          </w:rPr>
          <w:t>Starting Balances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_Toc256000047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10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8" w:history="1">
        <w:r w:rsidRPr="0021254C">
          <w:rPr>
            <w:rStyle w:val="Hyperlink"/>
            <w:rFonts w:ascii="Abadi MT Condensed" w:hAnsi="Abadi MT Condensed"/>
          </w:rPr>
          <w:t>Historical Financials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_Toc256000048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49" w:history="1">
        <w:r w:rsidRPr="0021254C">
          <w:rPr>
            <w:rStyle w:val="Hyperlink"/>
            <w:rFonts w:ascii="Abadi MT Condensed" w:hAnsi="Abadi MT Condensed"/>
          </w:rPr>
          <w:t>Key Metrics for Success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</w:instrText>
        </w:r>
        <w:r w:rsidRPr="0021254C">
          <w:rPr>
            <w:rStyle w:val="Hyperlink"/>
            <w:rFonts w:ascii="Abadi MT Condensed" w:hAnsi="Abadi MT Condensed"/>
          </w:rPr>
          <w:instrText xml:space="preserve">49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50" w:history="1">
        <w:r w:rsidRPr="0021254C">
          <w:rPr>
            <w:rStyle w:val="Hyperlink"/>
            <w:rFonts w:ascii="Abadi MT Condensed" w:hAnsi="Abadi MT Condensed"/>
          </w:rPr>
          <w:t>Financial Statements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1" w:history="1">
        <w:r w:rsidRPr="0021254C">
          <w:rPr>
            <w:rStyle w:val="Hyperlink"/>
            <w:rFonts w:ascii="Abadi MT Condensed" w:hAnsi="Abadi MT Condensed"/>
          </w:rPr>
          <w:t>Profit and Loss Statement Table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2" w:history="1">
        <w:r w:rsidRPr="0021254C">
          <w:rPr>
            <w:rStyle w:val="Hyperlink"/>
            <w:rFonts w:ascii="Abadi MT Condensed" w:hAnsi="Abadi MT Condensed"/>
          </w:rPr>
          <w:t>Balance Sheet Table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14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3" w:history="1">
        <w:r w:rsidRPr="0021254C">
          <w:rPr>
            <w:rStyle w:val="Hyperlink"/>
            <w:rFonts w:ascii="Abadi MT Condensed" w:hAnsi="Abadi MT Condensed"/>
          </w:rPr>
          <w:t>Cash Flow Statement Table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4" w:history="1">
        <w:r w:rsidRPr="0021254C">
          <w:rPr>
            <w:rStyle w:val="Hyperlink"/>
            <w:rFonts w:ascii="Abadi MT Condensed" w:hAnsi="Abadi MT Condensed"/>
          </w:rPr>
          <w:t>Financial Ratio Table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_Toc256000054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17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55" w:history="1">
        <w:r w:rsidRPr="0021254C">
          <w:rPr>
            <w:rStyle w:val="Hyperlink"/>
            <w:rFonts w:ascii="Abadi MT Condensed" w:hAnsi="Abadi MT Condensed"/>
          </w:rPr>
          <w:t>Appendix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_Toc256000055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20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6" w:history="1">
        <w:r w:rsidRPr="0021254C">
          <w:rPr>
            <w:rStyle w:val="Hyperlink"/>
            <w:rFonts w:ascii="Abadi MT Condensed" w:hAnsi="Abadi MT Condensed"/>
          </w:rPr>
          <w:t>Sales Forecast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_Toc256000056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20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7" w:history="1">
        <w:r w:rsidRPr="0021254C">
          <w:rPr>
            <w:rStyle w:val="Hyperlink"/>
            <w:rFonts w:ascii="Abadi MT Condensed" w:hAnsi="Abadi MT Condensed"/>
          </w:rPr>
          <w:t>Personnel Plan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</w:instrText>
        </w:r>
        <w:r w:rsidRPr="0021254C">
          <w:rPr>
            <w:rStyle w:val="Hyperlink"/>
            <w:rFonts w:ascii="Abadi MT Condensed" w:hAnsi="Abadi MT Condensed"/>
          </w:rPr>
          <w:instrText xml:space="preserve">_Toc256000057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22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8" w:history="1">
        <w:r w:rsidRPr="0021254C">
          <w:rPr>
            <w:rStyle w:val="Hyperlink"/>
            <w:rFonts w:ascii="Abadi MT Condensed" w:hAnsi="Abadi MT Condensed"/>
          </w:rPr>
          <w:t>Budget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_Toc256000058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23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59" w:history="1">
        <w:r w:rsidRPr="0021254C">
          <w:rPr>
            <w:rStyle w:val="Hyperlink"/>
            <w:rFonts w:ascii="Abadi MT Condensed" w:hAnsi="Abadi MT Condensed"/>
          </w:rPr>
          <w:t>Loans and Investments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_Toc256000059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60" w:history="1">
        <w:r w:rsidRPr="0021254C">
          <w:rPr>
            <w:rStyle w:val="Hyperlink"/>
            <w:rFonts w:ascii="Abadi MT Condensed" w:hAnsi="Abadi MT Condensed"/>
          </w:rPr>
          <w:t>Profit and Loss Statement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_Toc256000060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26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61" w:history="1">
        <w:r w:rsidRPr="0021254C">
          <w:rPr>
            <w:rStyle w:val="Hyperlink"/>
            <w:rFonts w:ascii="Abadi MT Condensed" w:hAnsi="Abadi MT Condensed"/>
          </w:rPr>
          <w:t>Balance Sheet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_Toc256000061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30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2"/>
        <w:tabs>
          <w:tab w:val="right" w:leader="dot" w:pos="9350"/>
        </w:tabs>
        <w:rPr>
          <w:rFonts w:ascii="Abadi MT Condensed" w:hAnsi="Abadi MT Condensed"/>
          <w:noProof/>
        </w:rPr>
      </w:pPr>
      <w:hyperlink w:anchor="_Toc256000062" w:history="1">
        <w:r w:rsidRPr="0021254C">
          <w:rPr>
            <w:rStyle w:val="Hyperlink"/>
            <w:rFonts w:ascii="Abadi MT Condensed" w:hAnsi="Abadi MT Condensed"/>
          </w:rPr>
          <w:t>Cash Flow Statement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_Toc256000062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35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OC1"/>
        <w:tabs>
          <w:tab w:val="right" w:leader="dot" w:pos="9350"/>
        </w:tabs>
        <w:rPr>
          <w:rFonts w:ascii="Abadi MT Condensed" w:hAnsi="Abadi MT Condensed"/>
          <w:noProof/>
          <w:sz w:val="22"/>
        </w:rPr>
      </w:pPr>
      <w:hyperlink w:anchor="_Toc256000063" w:history="1">
        <w:r w:rsidRPr="0021254C">
          <w:rPr>
            <w:rStyle w:val="Hyperlink"/>
            <w:rFonts w:ascii="Abadi MT Condensed" w:hAnsi="Abadi MT Condensed"/>
          </w:rPr>
          <w:t>Glossary</w:t>
        </w:r>
        <w:r w:rsidRPr="0021254C">
          <w:rPr>
            <w:rStyle w:val="Hyperlink"/>
            <w:rFonts w:ascii="Abadi MT Condensed" w:hAnsi="Abadi MT Condensed"/>
          </w:rPr>
          <w:tab/>
        </w:r>
        <w:r w:rsidRPr="0021254C">
          <w:rPr>
            <w:rFonts w:ascii="Abadi MT Condensed" w:hAnsi="Abadi MT Condensed"/>
          </w:rPr>
          <w:fldChar w:fldCharType="begin"/>
        </w:r>
        <w:r w:rsidRPr="0021254C">
          <w:rPr>
            <w:rStyle w:val="Hyperlink"/>
            <w:rFonts w:ascii="Abadi MT Condensed" w:hAnsi="Abadi MT Condensed"/>
          </w:rPr>
          <w:instrText xml:space="preserve"> PAGEREF _Toc256000063 \h </w:instrText>
        </w:r>
        <w:r w:rsidRPr="0021254C">
          <w:rPr>
            <w:rFonts w:ascii="Abadi MT Condensed" w:hAnsi="Abadi MT Condensed"/>
          </w:rPr>
        </w:r>
        <w:r w:rsidRPr="0021254C">
          <w:rPr>
            <w:rFonts w:ascii="Abadi MT Condensed" w:hAnsi="Abadi MT Condensed"/>
          </w:rPr>
          <w:fldChar w:fldCharType="separate"/>
        </w:r>
        <w:r w:rsidRPr="0021254C">
          <w:rPr>
            <w:rStyle w:val="Hyperlink"/>
            <w:rFonts w:ascii="Abadi MT Condensed" w:hAnsi="Abadi MT Condensed"/>
          </w:rPr>
          <w:t>41</w:t>
        </w:r>
        <w:r w:rsidRPr="0021254C">
          <w:rPr>
            <w:rFonts w:ascii="Abadi MT Condensed" w:hAnsi="Abadi MT Condensed"/>
          </w:rPr>
          <w:fldChar w:fldCharType="end"/>
        </w:r>
      </w:hyperlink>
    </w:p>
    <w:p w:rsidR="007E68F8" w:rsidRPr="0021254C" w:rsidRDefault="004516EC">
      <w:pPr>
        <w:pStyle w:val="TableofContentTitle"/>
        <w:rPr>
          <w:rFonts w:ascii="Abadi MT Condensed" w:eastAsia="Calibri" w:hAnsi="Abadi MT Condensed" w:cs="Calibri"/>
          <w:sz w:val="44"/>
        </w:rPr>
        <w:sectPr w:rsidR="007E68F8" w:rsidRPr="0021254C">
          <w:headerReference w:type="default" r:id="rId7"/>
          <w:footerReference w:type="default" r:id="rId8"/>
          <w:pgSz w:w="12240" w:h="15840"/>
          <w:pgMar w:top="505" w:right="1440" w:bottom="1440" w:left="1440" w:header="578" w:footer="708" w:gutter="0"/>
          <w:pgNumType w:fmt="lowerRoman" w:start="1"/>
          <w:cols w:space="708"/>
          <w:docGrid w:linePitch="360"/>
        </w:sectPr>
      </w:pPr>
      <w:r w:rsidRPr="0021254C">
        <w:rPr>
          <w:rFonts w:ascii="Abadi MT Condensed" w:eastAsia="Calibri" w:hAnsi="Abadi MT Condensed" w:cs="Calibri"/>
          <w:sz w:val="44"/>
        </w:rPr>
        <w:fldChar w:fldCharType="end"/>
      </w:r>
    </w:p>
    <w:p w:rsidR="007E68F8" w:rsidRPr="0021254C" w:rsidRDefault="004516EC">
      <w:pPr>
        <w:pStyle w:val="Heading1"/>
        <w:rPr>
          <w:rFonts w:ascii="Abadi MT Condensed" w:hAnsi="Abadi MT Condensed"/>
        </w:rPr>
      </w:pPr>
      <w:bookmarkStart w:id="1" w:name="_Toc256000000"/>
      <w:r w:rsidRPr="0021254C">
        <w:rPr>
          <w:rFonts w:ascii="Abadi MT Condensed" w:eastAsia="Calibri" w:hAnsi="Abadi MT Condensed" w:cs="Calibri"/>
          <w:sz w:val="44"/>
        </w:rPr>
        <w:lastRenderedPageBreak/>
        <w:t>Executive Summary</w:t>
      </w:r>
      <w:bookmarkEnd w:id="1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" w:name="_Toc256000001"/>
      <w:r w:rsidRPr="0021254C">
        <w:rPr>
          <w:rFonts w:ascii="Abadi MT Condensed" w:eastAsia="Calibri" w:hAnsi="Abadi MT Condensed" w:cs="Calibri"/>
          <w:i w:val="0"/>
          <w:sz w:val="36"/>
        </w:rPr>
        <w:t>Summary</w:t>
      </w:r>
      <w:bookmarkEnd w:id="2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" w:name="_Toc256000002"/>
      <w:r w:rsidRPr="0021254C">
        <w:rPr>
          <w:rFonts w:ascii="Abadi MT Condensed" w:eastAsia="Calibri" w:hAnsi="Abadi MT Condensed" w:cs="Calibri"/>
          <w:i w:val="0"/>
          <w:sz w:val="36"/>
        </w:rPr>
        <w:t>Management Team</w:t>
      </w:r>
      <w:bookmarkEnd w:id="3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" w:name="_Toc256000003"/>
      <w:r w:rsidRPr="0021254C">
        <w:rPr>
          <w:rFonts w:ascii="Abadi MT Condensed" w:eastAsia="Calibri" w:hAnsi="Abadi MT Condensed" w:cs="Calibri"/>
          <w:i w:val="0"/>
          <w:sz w:val="36"/>
        </w:rPr>
        <w:t>P</w:t>
      </w:r>
      <w:r w:rsidRPr="0021254C">
        <w:rPr>
          <w:rFonts w:ascii="Abadi MT Condensed" w:eastAsia="Calibri" w:hAnsi="Abadi MT Condensed" w:cs="Calibri"/>
          <w:i w:val="0"/>
          <w:sz w:val="36"/>
        </w:rPr>
        <w:t>roducts and Services</w:t>
      </w:r>
      <w:bookmarkEnd w:id="4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" w:name="_Toc256000004"/>
      <w:r w:rsidRPr="0021254C">
        <w:rPr>
          <w:rFonts w:ascii="Abadi MT Condensed" w:eastAsia="Calibri" w:hAnsi="Abadi MT Condensed" w:cs="Calibri"/>
          <w:i w:val="0"/>
          <w:sz w:val="36"/>
        </w:rPr>
        <w:t>Customers</w:t>
      </w:r>
      <w:bookmarkEnd w:id="5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6" w:name="_Toc256000005"/>
      <w:r w:rsidRPr="0021254C">
        <w:rPr>
          <w:rFonts w:ascii="Abadi MT Condensed" w:eastAsia="Calibri" w:hAnsi="Abadi MT Condensed" w:cs="Calibri"/>
          <w:i w:val="0"/>
          <w:sz w:val="36"/>
        </w:rPr>
        <w:t>Marketing and Sales</w:t>
      </w:r>
      <w:bookmarkEnd w:id="6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7" w:name="_Toc256000006"/>
      <w:r w:rsidRPr="0021254C">
        <w:rPr>
          <w:rFonts w:ascii="Abadi MT Condensed" w:eastAsia="Calibri" w:hAnsi="Abadi MT Condensed" w:cs="Calibri"/>
          <w:i w:val="0"/>
          <w:sz w:val="36"/>
        </w:rPr>
        <w:t>Financial Forecast</w:t>
      </w:r>
      <w:bookmarkEnd w:id="7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8" w:name="_Toc256000007"/>
      <w:r w:rsidRPr="0021254C">
        <w:rPr>
          <w:rFonts w:ascii="Abadi MT Condensed" w:eastAsia="Calibri" w:hAnsi="Abadi MT Condensed" w:cs="Calibri"/>
          <w:i w:val="0"/>
          <w:sz w:val="36"/>
        </w:rPr>
        <w:t>Required Funds</w:t>
      </w:r>
      <w:bookmarkEnd w:id="8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9" w:name="_Toc256000008"/>
      <w:r w:rsidRPr="0021254C">
        <w:rPr>
          <w:rFonts w:ascii="Abadi MT Condensed" w:eastAsia="Calibri" w:hAnsi="Abadi MT Condensed" w:cs="Calibri"/>
          <w:sz w:val="44"/>
        </w:rPr>
        <w:lastRenderedPageBreak/>
        <w:t>Company and Financing</w:t>
      </w:r>
      <w:bookmarkEnd w:id="9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0" w:name="_Toc256000009"/>
      <w:r w:rsidRPr="0021254C">
        <w:rPr>
          <w:rFonts w:ascii="Abadi MT Condensed" w:eastAsia="Calibri" w:hAnsi="Abadi MT Condensed" w:cs="Calibri"/>
          <w:i w:val="0"/>
          <w:sz w:val="36"/>
        </w:rPr>
        <w:t>Company Overview</w:t>
      </w:r>
      <w:bookmarkEnd w:id="10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1" w:name="_Toc256000010"/>
      <w:r w:rsidRPr="0021254C">
        <w:rPr>
          <w:rFonts w:ascii="Abadi MT Condensed" w:eastAsia="Calibri" w:hAnsi="Abadi MT Condensed" w:cs="Calibri"/>
          <w:i w:val="0"/>
          <w:sz w:val="36"/>
        </w:rPr>
        <w:t>Management Team</w:t>
      </w:r>
      <w:bookmarkEnd w:id="11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2" w:name="_Toc256000011"/>
      <w:r w:rsidRPr="0021254C">
        <w:rPr>
          <w:rFonts w:ascii="Abadi MT Condensed" w:eastAsia="Calibri" w:hAnsi="Abadi MT Condensed" w:cs="Calibri"/>
          <w:i w:val="0"/>
          <w:sz w:val="36"/>
        </w:rPr>
        <w:t>Required Funds</w:t>
      </w:r>
      <w:bookmarkEnd w:id="12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3" w:name="_Toc256000012"/>
      <w:r w:rsidRPr="0021254C">
        <w:rPr>
          <w:rFonts w:ascii="Abadi MT Condensed" w:eastAsia="Calibri" w:hAnsi="Abadi MT Condensed" w:cs="Calibri"/>
          <w:i w:val="0"/>
          <w:sz w:val="36"/>
        </w:rPr>
        <w:t>Exit Strategy</w:t>
      </w:r>
      <w:bookmarkEnd w:id="13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4" w:name="_Toc256000013"/>
      <w:r w:rsidRPr="0021254C">
        <w:rPr>
          <w:rFonts w:ascii="Abadi MT Condensed" w:eastAsia="Calibri" w:hAnsi="Abadi MT Condensed" w:cs="Calibri"/>
          <w:i w:val="0"/>
          <w:sz w:val="36"/>
        </w:rPr>
        <w:t>Mission Statement</w:t>
      </w:r>
      <w:bookmarkEnd w:id="14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5" w:name="_Toc256000014"/>
      <w:r w:rsidRPr="0021254C">
        <w:rPr>
          <w:rFonts w:ascii="Abadi MT Condensed" w:eastAsia="Calibri" w:hAnsi="Abadi MT Condensed" w:cs="Calibri"/>
          <w:i w:val="0"/>
          <w:sz w:val="36"/>
        </w:rPr>
        <w:t>Company History</w:t>
      </w:r>
      <w:bookmarkEnd w:id="15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6" w:name="_Toc256000015"/>
      <w:r w:rsidRPr="0021254C">
        <w:rPr>
          <w:rFonts w:ascii="Abadi MT Condensed" w:eastAsia="Calibri" w:hAnsi="Abadi MT Condensed" w:cs="Calibri"/>
          <w:i w:val="0"/>
          <w:sz w:val="36"/>
        </w:rPr>
        <w:t>Locations and Facilities</w:t>
      </w:r>
      <w:bookmarkEnd w:id="16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17" w:name="_Toc256000016"/>
      <w:r w:rsidRPr="0021254C">
        <w:rPr>
          <w:rFonts w:ascii="Abadi MT Condensed" w:eastAsia="Calibri" w:hAnsi="Abadi MT Condensed" w:cs="Calibri"/>
          <w:sz w:val="44"/>
        </w:rPr>
        <w:lastRenderedPageBreak/>
        <w:t>Products and Services</w:t>
      </w:r>
      <w:bookmarkEnd w:id="17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8" w:name="_Toc256000017"/>
      <w:r w:rsidRPr="0021254C">
        <w:rPr>
          <w:rFonts w:ascii="Abadi MT Condensed" w:eastAsia="Calibri" w:hAnsi="Abadi MT Condensed" w:cs="Calibri"/>
          <w:i w:val="0"/>
          <w:sz w:val="36"/>
        </w:rPr>
        <w:t>Products and Services</w:t>
      </w:r>
      <w:bookmarkEnd w:id="18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19" w:name="_Toc256000018"/>
      <w:r w:rsidRPr="0021254C">
        <w:rPr>
          <w:rFonts w:ascii="Abadi MT Condensed" w:eastAsia="Calibri" w:hAnsi="Abadi MT Condensed" w:cs="Calibri"/>
          <w:i w:val="0"/>
          <w:sz w:val="36"/>
        </w:rPr>
        <w:t>Competitors</w:t>
      </w:r>
      <w:bookmarkEnd w:id="19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0" w:name="_Toc256000019"/>
      <w:r w:rsidRPr="0021254C">
        <w:rPr>
          <w:rFonts w:ascii="Abadi MT Condensed" w:eastAsia="Calibri" w:hAnsi="Abadi MT Condensed" w:cs="Calibri"/>
          <w:i w:val="0"/>
          <w:sz w:val="36"/>
        </w:rPr>
        <w:t>Sourcing and Fulfillment</w:t>
      </w:r>
      <w:bookmarkEnd w:id="20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1" w:name="_Toc256000020"/>
      <w:r w:rsidRPr="0021254C">
        <w:rPr>
          <w:rFonts w:ascii="Abadi MT Condensed" w:eastAsia="Calibri" w:hAnsi="Abadi MT Condensed" w:cs="Calibri"/>
          <w:i w:val="0"/>
          <w:sz w:val="36"/>
        </w:rPr>
        <w:t>Technology</w:t>
      </w:r>
      <w:bookmarkEnd w:id="21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2" w:name="_Toc256000021"/>
      <w:r w:rsidRPr="0021254C">
        <w:rPr>
          <w:rFonts w:ascii="Abadi MT Condensed" w:eastAsia="Calibri" w:hAnsi="Abadi MT Condensed" w:cs="Calibri"/>
          <w:i w:val="0"/>
          <w:sz w:val="36"/>
        </w:rPr>
        <w:t>Intellectual Property</w:t>
      </w:r>
      <w:bookmarkEnd w:id="22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3" w:name="_Toc256000022"/>
      <w:r w:rsidRPr="0021254C">
        <w:rPr>
          <w:rFonts w:ascii="Abadi MT Condensed" w:eastAsia="Calibri" w:hAnsi="Abadi MT Condensed" w:cs="Calibri"/>
          <w:i w:val="0"/>
          <w:sz w:val="36"/>
        </w:rPr>
        <w:t>Future Products and Services</w:t>
      </w:r>
      <w:bookmarkEnd w:id="23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24" w:name="_Toc256000023"/>
      <w:r w:rsidRPr="0021254C">
        <w:rPr>
          <w:rFonts w:ascii="Abadi MT Condensed" w:eastAsia="Calibri" w:hAnsi="Abadi MT Condensed" w:cs="Calibri"/>
          <w:sz w:val="44"/>
        </w:rPr>
        <w:lastRenderedPageBreak/>
        <w:t>Customers</w:t>
      </w:r>
      <w:bookmarkEnd w:id="24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5" w:name="_Toc256000024"/>
      <w:r w:rsidRPr="0021254C">
        <w:rPr>
          <w:rFonts w:ascii="Abadi MT Condensed" w:eastAsia="Calibri" w:hAnsi="Abadi MT Condensed" w:cs="Calibri"/>
          <w:i w:val="0"/>
          <w:sz w:val="36"/>
        </w:rPr>
        <w:t>Market Overview</w:t>
      </w:r>
      <w:bookmarkEnd w:id="25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6" w:name="_Toc256000025"/>
      <w:r w:rsidRPr="0021254C">
        <w:rPr>
          <w:rFonts w:ascii="Abadi MT Condensed" w:eastAsia="Calibri" w:hAnsi="Abadi MT Condensed" w:cs="Calibri"/>
          <w:i w:val="0"/>
          <w:sz w:val="36"/>
        </w:rPr>
        <w:t>Market Needs</w:t>
      </w:r>
      <w:bookmarkEnd w:id="26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7" w:name="_Toc256000026"/>
      <w:r w:rsidRPr="0021254C">
        <w:rPr>
          <w:rFonts w:ascii="Abadi MT Condensed" w:eastAsia="Calibri" w:hAnsi="Abadi MT Condensed" w:cs="Calibri"/>
          <w:i w:val="0"/>
          <w:sz w:val="36"/>
        </w:rPr>
        <w:t>Market Trends</w:t>
      </w:r>
      <w:bookmarkEnd w:id="27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8" w:name="_Toc256000027"/>
      <w:r w:rsidRPr="0021254C">
        <w:rPr>
          <w:rFonts w:ascii="Abadi MT Condensed" w:eastAsia="Calibri" w:hAnsi="Abadi MT Condensed" w:cs="Calibri"/>
          <w:i w:val="0"/>
          <w:sz w:val="36"/>
        </w:rPr>
        <w:t>Market Growth</w:t>
      </w:r>
      <w:bookmarkEnd w:id="28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29" w:name="_Toc256000028"/>
      <w:r w:rsidRPr="0021254C">
        <w:rPr>
          <w:rFonts w:ascii="Abadi MT Condensed" w:eastAsia="Calibri" w:hAnsi="Abadi MT Condensed" w:cs="Calibri"/>
          <w:i w:val="0"/>
          <w:sz w:val="36"/>
        </w:rPr>
        <w:t>Industry Analysis</w:t>
      </w:r>
      <w:bookmarkEnd w:id="29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0" w:name="_Toc256000029"/>
      <w:r w:rsidRPr="0021254C">
        <w:rPr>
          <w:rFonts w:ascii="Abadi MT Condensed" w:eastAsia="Calibri" w:hAnsi="Abadi MT Condensed" w:cs="Calibri"/>
          <w:i w:val="0"/>
          <w:sz w:val="36"/>
        </w:rPr>
        <w:t>Key Customers</w:t>
      </w:r>
      <w:bookmarkEnd w:id="30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31" w:name="_Toc256000030"/>
      <w:r w:rsidRPr="0021254C">
        <w:rPr>
          <w:rFonts w:ascii="Abadi MT Condensed" w:eastAsia="Calibri" w:hAnsi="Abadi MT Condensed" w:cs="Calibri"/>
          <w:sz w:val="44"/>
        </w:rPr>
        <w:lastRenderedPageBreak/>
        <w:t>Marketing and Sales</w:t>
      </w:r>
      <w:bookmarkEnd w:id="31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2" w:name="_Toc256000031"/>
      <w:r w:rsidRPr="0021254C">
        <w:rPr>
          <w:rFonts w:ascii="Abadi MT Condensed" w:eastAsia="Calibri" w:hAnsi="Abadi MT Condensed" w:cs="Calibri"/>
          <w:i w:val="0"/>
          <w:sz w:val="36"/>
        </w:rPr>
        <w:t>Overview</w:t>
      </w:r>
      <w:bookmarkEnd w:id="32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3" w:name="_Toc256000032"/>
      <w:r w:rsidRPr="0021254C">
        <w:rPr>
          <w:rFonts w:ascii="Abadi MT Condensed" w:eastAsia="Calibri" w:hAnsi="Abadi MT Condensed" w:cs="Calibri"/>
          <w:i w:val="0"/>
          <w:sz w:val="36"/>
        </w:rPr>
        <w:t>Positioning</w:t>
      </w:r>
      <w:bookmarkEnd w:id="33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4" w:name="_Toc256000033"/>
      <w:r w:rsidRPr="0021254C">
        <w:rPr>
          <w:rFonts w:ascii="Abadi MT Condensed" w:eastAsia="Calibri" w:hAnsi="Abadi MT Condensed" w:cs="Calibri"/>
          <w:i w:val="0"/>
          <w:sz w:val="36"/>
        </w:rPr>
        <w:t>Pricing</w:t>
      </w:r>
      <w:bookmarkEnd w:id="34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5" w:name="_Toc256000034"/>
      <w:r w:rsidRPr="0021254C">
        <w:rPr>
          <w:rFonts w:ascii="Abadi MT Condensed" w:eastAsia="Calibri" w:hAnsi="Abadi MT Condensed" w:cs="Calibri"/>
          <w:i w:val="0"/>
          <w:sz w:val="36"/>
        </w:rPr>
        <w:t>Promotion</w:t>
      </w:r>
      <w:bookmarkEnd w:id="35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6" w:name="_Toc256000035"/>
      <w:r w:rsidRPr="0021254C">
        <w:rPr>
          <w:rFonts w:ascii="Abadi MT Condensed" w:eastAsia="Calibri" w:hAnsi="Abadi MT Condensed" w:cs="Calibri"/>
          <w:i w:val="0"/>
          <w:sz w:val="36"/>
        </w:rPr>
        <w:t>Distribution</w:t>
      </w:r>
      <w:bookmarkEnd w:id="36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37" w:name="_Toc256000036"/>
      <w:r w:rsidRPr="0021254C">
        <w:rPr>
          <w:rFonts w:ascii="Abadi MT Condensed" w:eastAsia="Calibri" w:hAnsi="Abadi MT Condensed" w:cs="Calibri"/>
          <w:sz w:val="44"/>
        </w:rPr>
        <w:lastRenderedPageBreak/>
        <w:t>Strategy and Implementation</w:t>
      </w:r>
      <w:bookmarkEnd w:id="37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8" w:name="_Toc256000037"/>
      <w:r w:rsidRPr="0021254C">
        <w:rPr>
          <w:rFonts w:ascii="Abadi MT Condensed" w:eastAsia="Calibri" w:hAnsi="Abadi MT Condensed" w:cs="Calibri"/>
          <w:i w:val="0"/>
          <w:sz w:val="36"/>
        </w:rPr>
        <w:t>Milestones</w:t>
      </w:r>
      <w:bookmarkEnd w:id="38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39" w:name="_Toc256000038"/>
      <w:r w:rsidRPr="0021254C">
        <w:rPr>
          <w:rFonts w:ascii="Abadi MT Condensed" w:eastAsia="Calibri" w:hAnsi="Abadi MT Condensed" w:cs="Calibri"/>
          <w:i w:val="0"/>
          <w:sz w:val="36"/>
        </w:rPr>
        <w:t>SWOT Analysis</w:t>
      </w:r>
      <w:bookmarkEnd w:id="39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0" w:name="_Toc256000039"/>
      <w:r w:rsidRPr="0021254C">
        <w:rPr>
          <w:rFonts w:ascii="Abadi MT Condensed" w:eastAsia="Calibri" w:hAnsi="Abadi MT Condensed" w:cs="Calibri"/>
          <w:i w:val="0"/>
          <w:sz w:val="36"/>
        </w:rPr>
        <w:t>Competitive Edge</w:t>
      </w:r>
      <w:bookmarkEnd w:id="40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1" w:name="_Toc256000040"/>
      <w:r w:rsidRPr="0021254C">
        <w:rPr>
          <w:rFonts w:ascii="Abadi MT Condensed" w:eastAsia="Calibri" w:hAnsi="Abadi MT Condensed" w:cs="Calibri"/>
          <w:i w:val="0"/>
          <w:sz w:val="36"/>
        </w:rPr>
        <w:t>Strategic Alliances</w:t>
      </w:r>
      <w:bookmarkEnd w:id="41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42" w:name="_Toc256000041"/>
      <w:r w:rsidRPr="0021254C">
        <w:rPr>
          <w:rFonts w:ascii="Abadi MT Condensed" w:eastAsia="Calibri" w:hAnsi="Abadi MT Condensed" w:cs="Calibri"/>
          <w:sz w:val="44"/>
        </w:rPr>
        <w:lastRenderedPageBreak/>
        <w:t>Financial Plan</w:t>
      </w:r>
      <w:bookmarkEnd w:id="42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3" w:name="_Toc256000042"/>
      <w:r w:rsidRPr="0021254C">
        <w:rPr>
          <w:rFonts w:ascii="Abadi MT Condensed" w:eastAsia="Calibri" w:hAnsi="Abadi MT Condensed" w:cs="Calibri"/>
          <w:i w:val="0"/>
          <w:sz w:val="36"/>
        </w:rPr>
        <w:t>Sales Forecast</w:t>
      </w:r>
      <w:bookmarkEnd w:id="43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Sales Forecast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4"/>
        <w:gridCol w:w="1562"/>
        <w:gridCol w:w="1562"/>
        <w:gridCol w:w="1562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Unit 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Price Per Unit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 Per Unit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</w:tr>
    </w:tbl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Sales by Month</w:t>
      </w:r>
    </w:p>
    <w:p w:rsidR="007E68F8" w:rsidRPr="0021254C" w:rsidRDefault="0021254C">
      <w:pPr>
        <w:jc w:val="center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noProof/>
          <w:sz w:val="22"/>
        </w:rPr>
        <w:drawing>
          <wp:inline distT="0" distB="0" distL="0" distR="0">
            <wp:extent cx="5086350" cy="38100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4" w:name="_Toc256000043"/>
      <w:r w:rsidRPr="0021254C">
        <w:rPr>
          <w:rFonts w:ascii="Abadi MT Condensed" w:eastAsia="Calibri" w:hAnsi="Abadi MT Condensed" w:cs="Calibri"/>
          <w:i w:val="0"/>
          <w:sz w:val="36"/>
        </w:rPr>
        <w:lastRenderedPageBreak/>
        <w:t>Personnel Plan</w:t>
      </w:r>
      <w:bookmarkEnd w:id="44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Personnel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1"/>
        <w:gridCol w:w="2483"/>
        <w:gridCol w:w="2483"/>
        <w:gridCol w:w="2483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5" w:name="_Toc256000044"/>
      <w:r w:rsidRPr="0021254C">
        <w:rPr>
          <w:rFonts w:ascii="Abadi MT Condensed" w:eastAsia="Calibri" w:hAnsi="Abadi MT Condensed" w:cs="Calibri"/>
          <w:i w:val="0"/>
          <w:sz w:val="36"/>
        </w:rPr>
        <w:t>Budget</w:t>
      </w:r>
      <w:bookmarkEnd w:id="45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Budget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1"/>
        <w:gridCol w:w="1193"/>
        <w:gridCol w:w="1193"/>
        <w:gridCol w:w="1193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Expenses by Month</w:t>
      </w:r>
    </w:p>
    <w:p w:rsidR="007E68F8" w:rsidRPr="0021254C" w:rsidRDefault="0021254C">
      <w:pPr>
        <w:jc w:val="center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noProof/>
          <w:sz w:val="22"/>
        </w:rPr>
        <w:drawing>
          <wp:inline distT="0" distB="0" distL="0" distR="0">
            <wp:extent cx="5086350" cy="3810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6" w:name="_Toc256000045"/>
      <w:r w:rsidRPr="0021254C">
        <w:rPr>
          <w:rFonts w:ascii="Abadi MT Condensed" w:eastAsia="Calibri" w:hAnsi="Abadi MT Condensed" w:cs="Calibri"/>
          <w:i w:val="0"/>
          <w:sz w:val="36"/>
        </w:rPr>
        <w:lastRenderedPageBreak/>
        <w:t>Cash Flow Assumptions</w:t>
      </w:r>
      <w:bookmarkEnd w:id="46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Cash Flow Assumptions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29"/>
        <w:gridCol w:w="2331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Inflow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% of Sales on Credit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 days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Outflow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% of Purchases on Credit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0 %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Avg Payment Period (Days)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 days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Months to Keep on Hand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Minimum Inventory Purchase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7" w:name="_Toc256000046"/>
      <w:r w:rsidRPr="0021254C">
        <w:rPr>
          <w:rFonts w:ascii="Abadi MT Condensed" w:eastAsia="Calibri" w:hAnsi="Abadi MT Condensed" w:cs="Calibri"/>
          <w:i w:val="0"/>
          <w:sz w:val="36"/>
        </w:rPr>
        <w:t>Loans and Investments</w:t>
      </w:r>
      <w:bookmarkEnd w:id="47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Loans and Investments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1429"/>
        <w:gridCol w:w="1429"/>
        <w:gridCol w:w="1429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8" w:name="_Toc256000047"/>
      <w:r w:rsidRPr="0021254C">
        <w:rPr>
          <w:rFonts w:ascii="Abadi MT Condensed" w:eastAsia="Calibri" w:hAnsi="Abadi MT Condensed" w:cs="Calibri"/>
          <w:i w:val="0"/>
          <w:sz w:val="36"/>
        </w:rPr>
        <w:t>Starting Balances</w:t>
      </w:r>
      <w:bookmarkEnd w:id="48"/>
    </w:p>
    <w:tbl>
      <w:tblPr>
        <w:tblW w:w="5000" w:type="pct"/>
        <w:tblLook w:val="04A0" w:firstRow="1" w:lastRow="0" w:firstColumn="1" w:lastColumn="0" w:noHBand="0" w:noVBand="1"/>
      </w:tblPr>
      <w:tblGrid>
        <w:gridCol w:w="7627"/>
        <w:gridCol w:w="1733"/>
      </w:tblGrid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Last Month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2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Sales 3 Months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4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5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6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Liabilities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Sales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Paid-in 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Retained Earnings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49" w:name="_Toc256000048"/>
      <w:r w:rsidRPr="0021254C">
        <w:rPr>
          <w:rFonts w:ascii="Abadi MT Condensed" w:eastAsia="Calibri" w:hAnsi="Abadi MT Condensed" w:cs="Calibri"/>
          <w:i w:val="0"/>
          <w:sz w:val="36"/>
        </w:rPr>
        <w:lastRenderedPageBreak/>
        <w:t>Historical Financials</w:t>
      </w:r>
      <w:bookmarkEnd w:id="49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0" w:name="_Toc256000049"/>
      <w:r w:rsidRPr="0021254C">
        <w:rPr>
          <w:rFonts w:ascii="Abadi MT Condensed" w:eastAsia="Calibri" w:hAnsi="Abadi MT Condensed" w:cs="Calibri"/>
          <w:i w:val="0"/>
          <w:sz w:val="36"/>
        </w:rPr>
        <w:t>Key Metrics for Success</w:t>
      </w:r>
      <w:bookmarkEnd w:id="50"/>
    </w:p>
    <w:p w:rsidR="007E68F8" w:rsidRPr="0021254C" w:rsidRDefault="004516EC">
      <w:pPr>
        <w:pStyle w:val="Heading1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bookmarkStart w:id="51" w:name="_Toc256000050"/>
      <w:r w:rsidRPr="0021254C">
        <w:rPr>
          <w:rFonts w:ascii="Abadi MT Condensed" w:eastAsia="Calibri" w:hAnsi="Abadi MT Condensed" w:cs="Calibri"/>
          <w:sz w:val="44"/>
        </w:rPr>
        <w:lastRenderedPageBreak/>
        <w:t>Financial Statements</w:t>
      </w:r>
      <w:bookmarkEnd w:id="51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2" w:name="_Toc256000051"/>
      <w:r w:rsidRPr="0021254C">
        <w:rPr>
          <w:rFonts w:ascii="Abadi MT Condensed" w:eastAsia="Calibri" w:hAnsi="Abadi MT Condensed" w:cs="Calibri"/>
          <w:i w:val="0"/>
          <w:sz w:val="36"/>
        </w:rPr>
        <w:t>Profit and Loss Statement Table</w:t>
      </w:r>
      <w:bookmarkEnd w:id="52"/>
    </w:p>
    <w:tbl>
      <w:tblPr>
        <w:tblW w:w="5000" w:type="pct"/>
        <w:tblLook w:val="04A0" w:firstRow="1" w:lastRow="0" w:firstColumn="1" w:lastColumn="0" w:noHBand="0" w:noVBand="1"/>
      </w:tblPr>
      <w:tblGrid>
        <w:gridCol w:w="6459"/>
        <w:gridCol w:w="967"/>
        <w:gridCol w:w="967"/>
        <w:gridCol w:w="967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Gross Profit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Interest Expense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Income Taxes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Net Income /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</w:tr>
    </w:tbl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lastRenderedPageBreak/>
        <w:t>Gross Margin by Year</w:t>
      </w:r>
    </w:p>
    <w:p w:rsidR="007E68F8" w:rsidRPr="0021254C" w:rsidRDefault="0021254C">
      <w:pPr>
        <w:jc w:val="center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noProof/>
          <w:sz w:val="22"/>
        </w:rPr>
        <w:drawing>
          <wp:inline distT="0" distB="0" distL="0" distR="0">
            <wp:extent cx="5086350" cy="38100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lastRenderedPageBreak/>
        <w:t>Net Profit (or Loss) by Year</w:t>
      </w:r>
    </w:p>
    <w:p w:rsidR="007E68F8" w:rsidRPr="0021254C" w:rsidRDefault="0021254C">
      <w:pPr>
        <w:jc w:val="center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noProof/>
          <w:sz w:val="22"/>
        </w:rPr>
        <w:drawing>
          <wp:inline distT="0" distB="0" distL="0" distR="0">
            <wp:extent cx="5086350" cy="38100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3" w:name="_Toc256000052"/>
      <w:r w:rsidRPr="0021254C">
        <w:rPr>
          <w:rFonts w:ascii="Abadi MT Condensed" w:eastAsia="Calibri" w:hAnsi="Abadi MT Condensed" w:cs="Calibri"/>
          <w:i w:val="0"/>
          <w:sz w:val="36"/>
        </w:rPr>
        <w:t>Balance Sheet Table</w:t>
      </w:r>
      <w:bookmarkEnd w:id="53"/>
    </w:p>
    <w:tbl>
      <w:tblPr>
        <w:tblW w:w="5000" w:type="pct"/>
        <w:tblLook w:val="04A0" w:firstRow="1" w:lastRow="0" w:firstColumn="1" w:lastColumn="0" w:noHBand="0" w:noVBand="1"/>
      </w:tblPr>
      <w:tblGrid>
        <w:gridCol w:w="4352"/>
        <w:gridCol w:w="2389"/>
        <w:gridCol w:w="873"/>
        <w:gridCol w:w="873"/>
        <w:gridCol w:w="873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 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Short-Term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Paid-in 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Retained Earnings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lastRenderedPageBreak/>
              <w:t xml:space="preserve">TOTAL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LIABILITIES &amp; EQUITY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4" w:name="_Toc256000053"/>
      <w:r w:rsidRPr="0021254C">
        <w:rPr>
          <w:rFonts w:ascii="Abadi MT Condensed" w:eastAsia="Calibri" w:hAnsi="Abadi MT Condensed" w:cs="Calibri"/>
          <w:i w:val="0"/>
          <w:sz w:val="36"/>
        </w:rPr>
        <w:t>Cash Flow Statement Table</w:t>
      </w:r>
      <w:bookmarkEnd w:id="54"/>
    </w:p>
    <w:tbl>
      <w:tblPr>
        <w:tblW w:w="5000" w:type="pct"/>
        <w:tblLook w:val="04A0" w:firstRow="1" w:lastRow="0" w:firstColumn="1" w:lastColumn="0" w:noHBand="0" w:noVBand="1"/>
      </w:tblPr>
      <w:tblGrid>
        <w:gridCol w:w="6561"/>
        <w:gridCol w:w="933"/>
        <w:gridCol w:w="933"/>
        <w:gridCol w:w="933"/>
      </w:tblGrid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ACTIVITIES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Gain or Loss on Disposal of Asset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from Operating Activities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 Purchased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 or Sold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Change in 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lastRenderedPageBreak/>
        <w:t>Cash Flow by Month</w:t>
      </w:r>
    </w:p>
    <w:p w:rsidR="007E68F8" w:rsidRPr="0021254C" w:rsidRDefault="0021254C">
      <w:pPr>
        <w:jc w:val="center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noProof/>
          <w:sz w:val="22"/>
        </w:rPr>
        <w:drawing>
          <wp:inline distT="0" distB="0" distL="0" distR="0">
            <wp:extent cx="508635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lastRenderedPageBreak/>
        <w:t>Cash Flow by Year</w:t>
      </w:r>
    </w:p>
    <w:p w:rsidR="007E68F8" w:rsidRPr="0021254C" w:rsidRDefault="0021254C">
      <w:pPr>
        <w:jc w:val="center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noProof/>
          <w:sz w:val="22"/>
        </w:rPr>
        <w:drawing>
          <wp:inline distT="0" distB="0" distL="0" distR="0">
            <wp:extent cx="5086350" cy="381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5" w:name="_Toc256000054"/>
      <w:r w:rsidRPr="0021254C">
        <w:rPr>
          <w:rFonts w:ascii="Abadi MT Condensed" w:eastAsia="Calibri" w:hAnsi="Abadi MT Condensed" w:cs="Calibri"/>
          <w:i w:val="0"/>
          <w:sz w:val="36"/>
        </w:rPr>
        <w:t>Financial Ratio Table</w:t>
      </w:r>
      <w:bookmarkEnd w:id="55"/>
    </w:p>
    <w:tbl>
      <w:tblPr>
        <w:tblW w:w="5000" w:type="pct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7E68F8" w:rsidRPr="0021254C"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center"/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Projected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Liquidity Analysis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working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Current ratio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Quick ratio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Profitability Analysis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Gross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Operating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Debt Ratios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Debt to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Debt to equity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Investment Measures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ROI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0%</w:t>
            </w:r>
          </w:p>
        </w:tc>
      </w:tr>
    </w:tbl>
    <w:p w:rsidR="007E68F8" w:rsidRPr="0021254C" w:rsidRDefault="004516EC">
      <w:pPr>
        <w:rPr>
          <w:rFonts w:ascii="Abadi MT Condensed" w:hAnsi="Abadi MT Condensed"/>
        </w:rPr>
        <w:sectPr w:rsidR="007E68F8" w:rsidRPr="0021254C">
          <w:pgSz w:w="12240" w:h="15840"/>
          <w:pgMar w:top="505" w:right="1440" w:bottom="1440" w:left="1440" w:header="578" w:footer="708" w:gutter="0"/>
          <w:pgNumType w:start="1"/>
          <w:cols w:space="708"/>
          <w:docGrid w:linePitch="360"/>
        </w:sectPr>
      </w:pPr>
      <w:r w:rsidRPr="0021254C">
        <w:rPr>
          <w:rFonts w:ascii="Abadi MT Condensed" w:eastAsia="Cambria" w:hAnsi="Abadi MT Condensed" w:cs="Cambria"/>
          <w:sz w:val="22"/>
        </w:rPr>
        <w:br w:type="page"/>
      </w:r>
    </w:p>
    <w:p w:rsidR="007E68F8" w:rsidRPr="0021254C" w:rsidRDefault="004516EC">
      <w:pPr>
        <w:pStyle w:val="Heading1"/>
        <w:rPr>
          <w:rFonts w:ascii="Abadi MT Condensed" w:hAnsi="Abadi MT Condensed"/>
        </w:rPr>
      </w:pPr>
      <w:bookmarkStart w:id="56" w:name="_Toc256000055"/>
      <w:r w:rsidRPr="0021254C">
        <w:rPr>
          <w:rFonts w:ascii="Abadi MT Condensed" w:eastAsia="Calibri" w:hAnsi="Abadi MT Condensed" w:cs="Calibri"/>
          <w:sz w:val="44"/>
        </w:rPr>
        <w:lastRenderedPageBreak/>
        <w:t>Appendix</w:t>
      </w:r>
      <w:bookmarkEnd w:id="56"/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7" w:name="_Toc256000056"/>
      <w:r w:rsidRPr="0021254C">
        <w:rPr>
          <w:rFonts w:ascii="Abadi MT Condensed" w:eastAsia="Calibri" w:hAnsi="Abadi MT Condensed" w:cs="Calibri"/>
          <w:i w:val="0"/>
          <w:sz w:val="36"/>
        </w:rPr>
        <w:t>Sales Forecast</w:t>
      </w:r>
      <w:bookmarkEnd w:id="57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Table 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1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84"/>
        <w:gridCol w:w="984"/>
        <w:gridCol w:w="984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1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84"/>
        <w:gridCol w:w="984"/>
        <w:gridCol w:w="984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1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84"/>
        <w:gridCol w:w="984"/>
        <w:gridCol w:w="984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3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lastRenderedPageBreak/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0"/>
        <w:gridCol w:w="2090"/>
        <w:gridCol w:w="2090"/>
        <w:gridCol w:w="2090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jc w:val="right"/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Unit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(0%)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8" w:name="_Toc256000057"/>
      <w:r w:rsidRPr="0021254C">
        <w:rPr>
          <w:rFonts w:ascii="Abadi MT Condensed" w:eastAsia="Calibri" w:hAnsi="Abadi MT Condensed" w:cs="Calibri"/>
          <w:i w:val="0"/>
          <w:sz w:val="36"/>
        </w:rPr>
        <w:t>Personnel Plan</w:t>
      </w:r>
      <w:bookmarkEnd w:id="58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Personnel Table 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  <w:gridCol w:w="1147"/>
        <w:gridCol w:w="1147"/>
        <w:gridCol w:w="1147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  <w:gridCol w:w="1147"/>
        <w:gridCol w:w="1147"/>
        <w:gridCol w:w="1147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  <w:gridCol w:w="1147"/>
        <w:gridCol w:w="1147"/>
        <w:gridCol w:w="1147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3383"/>
        <w:gridCol w:w="3383"/>
        <w:gridCol w:w="3383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59" w:name="_Toc256000058"/>
      <w:r w:rsidRPr="0021254C">
        <w:rPr>
          <w:rFonts w:ascii="Abadi MT Condensed" w:eastAsia="Calibri" w:hAnsi="Abadi MT Condensed" w:cs="Calibri"/>
          <w:i w:val="0"/>
          <w:sz w:val="36"/>
        </w:rPr>
        <w:lastRenderedPageBreak/>
        <w:t>Budget</w:t>
      </w:r>
      <w:bookmarkEnd w:id="59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 xml:space="preserve">Budget Table </w:t>
      </w:r>
      <w:r w:rsidRPr="0021254C">
        <w:rPr>
          <w:rFonts w:ascii="Abadi MT Condensed" w:eastAsia="Calibri" w:hAnsi="Abadi MT Condensed" w:cs="Calibri"/>
          <w:sz w:val="28"/>
        </w:rPr>
        <w:t>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8"/>
        <w:gridCol w:w="723"/>
        <w:gridCol w:w="723"/>
        <w:gridCol w:w="722"/>
        <w:gridCol w:w="722"/>
        <w:gridCol w:w="722"/>
        <w:gridCol w:w="722"/>
        <w:gridCol w:w="722"/>
        <w:gridCol w:w="722"/>
        <w:gridCol w:w="722"/>
        <w:gridCol w:w="864"/>
        <w:gridCol w:w="864"/>
        <w:gridCol w:w="864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Dividends and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lastRenderedPageBreak/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4516EC">
      <w:pPr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6"/>
        <w:gridCol w:w="1538"/>
        <w:gridCol w:w="1538"/>
        <w:gridCol w:w="1538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Other Current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60" w:name="_Toc256000059"/>
      <w:r w:rsidRPr="0021254C">
        <w:rPr>
          <w:rFonts w:ascii="Abadi MT Condensed" w:eastAsia="Calibri" w:hAnsi="Abadi MT Condensed" w:cs="Calibri"/>
          <w:i w:val="0"/>
          <w:sz w:val="36"/>
        </w:rPr>
        <w:t>Loans and Investments</w:t>
      </w:r>
      <w:bookmarkEnd w:id="60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Loans and Investments Table 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6"/>
        <w:gridCol w:w="794"/>
        <w:gridCol w:w="794"/>
        <w:gridCol w:w="794"/>
        <w:gridCol w:w="793"/>
        <w:gridCol w:w="793"/>
        <w:gridCol w:w="793"/>
        <w:gridCol w:w="793"/>
        <w:gridCol w:w="793"/>
        <w:gridCol w:w="793"/>
        <w:gridCol w:w="948"/>
        <w:gridCol w:w="948"/>
        <w:gridCol w:w="948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6"/>
        <w:gridCol w:w="794"/>
        <w:gridCol w:w="794"/>
        <w:gridCol w:w="794"/>
        <w:gridCol w:w="793"/>
        <w:gridCol w:w="793"/>
        <w:gridCol w:w="793"/>
        <w:gridCol w:w="793"/>
        <w:gridCol w:w="793"/>
        <w:gridCol w:w="793"/>
        <w:gridCol w:w="948"/>
        <w:gridCol w:w="948"/>
        <w:gridCol w:w="948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6"/>
        <w:gridCol w:w="794"/>
        <w:gridCol w:w="794"/>
        <w:gridCol w:w="794"/>
        <w:gridCol w:w="793"/>
        <w:gridCol w:w="793"/>
        <w:gridCol w:w="793"/>
        <w:gridCol w:w="793"/>
        <w:gridCol w:w="793"/>
        <w:gridCol w:w="793"/>
        <w:gridCol w:w="948"/>
        <w:gridCol w:w="948"/>
        <w:gridCol w:w="948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Y3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1928"/>
        <w:gridCol w:w="1928"/>
        <w:gridCol w:w="1928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61" w:name="_Toc256000060"/>
      <w:r w:rsidRPr="0021254C">
        <w:rPr>
          <w:rFonts w:ascii="Abadi MT Condensed" w:eastAsia="Calibri" w:hAnsi="Abadi MT Condensed" w:cs="Calibri"/>
          <w:i w:val="0"/>
          <w:sz w:val="36"/>
        </w:rPr>
        <w:lastRenderedPageBreak/>
        <w:t>Profit and Loss Statement</w:t>
      </w:r>
      <w:bookmarkEnd w:id="61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Profit and Loss Statement 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7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Y1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7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Employee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lastRenderedPageBreak/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7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(0%)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0%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62" w:name="_Toc256000061"/>
      <w:r w:rsidRPr="0021254C">
        <w:rPr>
          <w:rFonts w:ascii="Abadi MT Condensed" w:eastAsia="Calibri" w:hAnsi="Abadi MT Condensed" w:cs="Calibri"/>
          <w:i w:val="0"/>
          <w:sz w:val="36"/>
        </w:rPr>
        <w:t>Balance Sheet</w:t>
      </w:r>
      <w:bookmarkEnd w:id="62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>Balance Sheet 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173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67"/>
        <w:gridCol w:w="767"/>
        <w:gridCol w:w="767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Y1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Total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Profit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173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67"/>
        <w:gridCol w:w="767"/>
        <w:gridCol w:w="767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Y2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lastRenderedPageBreak/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Total Current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173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67"/>
        <w:gridCol w:w="767"/>
        <w:gridCol w:w="767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Starting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Other Current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lastRenderedPageBreak/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Retained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r w:rsidRPr="0021254C">
        <w:rPr>
          <w:rFonts w:ascii="Abadi MT Condensed" w:eastAsia="Calibri" w:hAnsi="Abadi MT Condensed" w:cs="Calibri"/>
          <w:sz w:val="28"/>
        </w:rPr>
        <w:lastRenderedPageBreak/>
        <w:t>Balance Sheet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8"/>
        <w:gridCol w:w="3308"/>
        <w:gridCol w:w="1208"/>
        <w:gridCol w:w="1208"/>
        <w:gridCol w:w="1208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Long 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4516EC">
      <w:pPr>
        <w:pStyle w:val="Heading2"/>
        <w:rPr>
          <w:rFonts w:ascii="Abadi MT Condensed" w:hAnsi="Abadi MT Condensed"/>
        </w:rPr>
      </w:pPr>
      <w:bookmarkStart w:id="63" w:name="_Toc256000062"/>
      <w:r w:rsidRPr="0021254C">
        <w:rPr>
          <w:rFonts w:ascii="Abadi MT Condensed" w:eastAsia="Calibri" w:hAnsi="Abadi MT Condensed" w:cs="Calibri"/>
          <w:i w:val="0"/>
          <w:sz w:val="36"/>
        </w:rPr>
        <w:t>Cash Flow Statement</w:t>
      </w:r>
      <w:bookmarkEnd w:id="63"/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libri" w:hAnsi="Abadi MT Condensed" w:cs="Calibri"/>
          <w:sz w:val="28"/>
        </w:rPr>
        <w:t xml:space="preserve">Cash Flow Statement </w:t>
      </w:r>
      <w:r w:rsidRPr="0021254C">
        <w:rPr>
          <w:rFonts w:ascii="Abadi MT Condensed" w:eastAsia="Calibri" w:hAnsi="Abadi MT Condensed" w:cs="Calibri"/>
          <w:sz w:val="28"/>
        </w:rPr>
        <w:t>(With Monthly Detail)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93"/>
        <w:gridCol w:w="793"/>
        <w:gridCol w:w="793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Y1 M12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Gain or Loss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lastRenderedPageBreak/>
              <w:t xml:space="preserve">Change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93"/>
        <w:gridCol w:w="793"/>
        <w:gridCol w:w="793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Y2 M12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lastRenderedPageBreak/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93"/>
        <w:gridCol w:w="793"/>
        <w:gridCol w:w="793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Y3 M12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Net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Net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rPr>
          <w:gridAfter w:val="9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 xml:space="preserve">Change </w:t>
            </w:r>
            <w:r w:rsidRPr="0021254C">
              <w:rPr>
                <w:rFonts w:ascii="Abadi MT Condensed" w:eastAsia="Calibri" w:hAnsi="Abadi MT Condensed" w:cs="Calibri"/>
                <w:sz w:val="20"/>
              </w:rPr>
              <w:t>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7E68F8">
      <w:pPr>
        <w:rPr>
          <w:rFonts w:ascii="Abadi MT Condensed" w:hAnsi="Abadi MT Condensed"/>
        </w:rPr>
      </w:pPr>
    </w:p>
    <w:p w:rsidR="007E68F8" w:rsidRPr="0021254C" w:rsidRDefault="004516EC">
      <w:pPr>
        <w:pStyle w:val="Heading3"/>
        <w:rPr>
          <w:rFonts w:ascii="Abadi MT Condensed" w:hAnsi="Abadi MT Condensed"/>
        </w:rPr>
      </w:pPr>
      <w:r w:rsidRPr="0021254C">
        <w:rPr>
          <w:rFonts w:ascii="Abadi MT Condensed" w:eastAsia="Cambria" w:hAnsi="Abadi MT Condensed" w:cs="Cambria"/>
          <w:sz w:val="22"/>
        </w:rPr>
        <w:br w:type="page"/>
      </w:r>
      <w:r w:rsidRPr="0021254C">
        <w:rPr>
          <w:rFonts w:ascii="Abadi MT Condensed" w:eastAsia="Calibri" w:hAnsi="Abadi MT Condensed" w:cs="Calibri"/>
          <w:sz w:val="28"/>
        </w:rPr>
        <w:lastRenderedPageBreak/>
        <w:t>Cash Flow Statement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4"/>
        <w:gridCol w:w="1292"/>
        <w:gridCol w:w="1292"/>
        <w:gridCol w:w="1292"/>
      </w:tblGrid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Year 3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 xml:space="preserve">OPERATING </w:t>
            </w: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Gain or Loss on Disposal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from Operating Activities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b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7E68F8">
            <w:pPr>
              <w:rPr>
                <w:rFonts w:ascii="Abadi MT Condensed" w:eastAsia="Calibri" w:hAnsi="Abadi MT Condensed" w:cs="Calibri"/>
                <w:sz w:val="20"/>
              </w:rPr>
            </w:pP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Net Cash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ind w:left="300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sz w:val="20"/>
              </w:rPr>
              <w:t>$0</w:t>
            </w:r>
          </w:p>
        </w:tc>
      </w:tr>
      <w:tr w:rsidR="007E68F8" w:rsidRPr="0021254C"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rPr>
                <w:rFonts w:ascii="Abadi MT Condensed" w:eastAsia="Calibri" w:hAnsi="Abadi MT Condensed" w:cs="Calibri"/>
                <w:sz w:val="18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8F8" w:rsidRPr="0021254C" w:rsidRDefault="004516EC">
            <w:pPr>
              <w:jc w:val="right"/>
              <w:rPr>
                <w:rFonts w:ascii="Abadi MT Condensed" w:eastAsia="Calibri" w:hAnsi="Abadi MT Condensed" w:cs="Calibri"/>
                <w:b/>
                <w:sz w:val="20"/>
              </w:rPr>
            </w:pPr>
            <w:r w:rsidRPr="0021254C">
              <w:rPr>
                <w:rFonts w:ascii="Abadi MT Condensed" w:eastAsia="Calibri" w:hAnsi="Abadi MT Condensed" w:cs="Calibri"/>
                <w:b/>
                <w:sz w:val="20"/>
              </w:rPr>
              <w:t>$0</w:t>
            </w:r>
          </w:p>
        </w:tc>
      </w:tr>
    </w:tbl>
    <w:p w:rsidR="007E68F8" w:rsidRPr="0021254C" w:rsidRDefault="007E68F8">
      <w:pPr>
        <w:rPr>
          <w:rFonts w:ascii="Abadi MT Condensed" w:hAnsi="Abadi MT Condensed"/>
        </w:rPr>
        <w:sectPr w:rsidR="007E68F8" w:rsidRPr="0021254C">
          <w:headerReference w:type="default" r:id="rId14"/>
          <w:footerReference w:type="default" r:id="rId15"/>
          <w:pgSz w:w="15840" w:h="12240" w:orient="landscape"/>
          <w:pgMar w:top="505" w:right="1440" w:bottom="1440" w:left="1440" w:header="578" w:footer="708" w:gutter="0"/>
          <w:cols w:space="708"/>
          <w:docGrid w:linePitch="360"/>
        </w:sectPr>
      </w:pPr>
    </w:p>
    <w:p w:rsidR="007E68F8" w:rsidRPr="0021254C" w:rsidRDefault="004516EC">
      <w:pPr>
        <w:pStyle w:val="Heading1"/>
        <w:rPr>
          <w:rFonts w:ascii="Abadi MT Condensed" w:hAnsi="Abadi MT Condensed"/>
        </w:rPr>
      </w:pPr>
      <w:bookmarkStart w:id="64" w:name="_Toc256000063"/>
      <w:r w:rsidRPr="0021254C">
        <w:rPr>
          <w:rFonts w:ascii="Abadi MT Condensed" w:eastAsia="Calibri" w:hAnsi="Abadi MT Condensed" w:cs="Calibri"/>
          <w:sz w:val="44"/>
        </w:rPr>
        <w:lastRenderedPageBreak/>
        <w:t>Glossary</w:t>
      </w:r>
      <w:bookmarkEnd w:id="64"/>
    </w:p>
    <w:p w:rsidR="007E68F8" w:rsidRPr="0021254C" w:rsidRDefault="007E68F8">
      <w:pPr>
        <w:rPr>
          <w:rFonts w:ascii="Abadi MT Condensed" w:hAnsi="Abadi MT Condensed"/>
        </w:rPr>
      </w:pPr>
    </w:p>
    <w:sectPr w:rsidR="007E68F8" w:rsidRPr="0021254C">
      <w:pgSz w:w="12240" w:h="15840"/>
      <w:pgMar w:top="505" w:right="1440" w:bottom="1440" w:left="1440" w:header="5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EC" w:rsidRDefault="004516EC">
      <w:r>
        <w:separator/>
      </w:r>
    </w:p>
  </w:endnote>
  <w:endnote w:type="continuationSeparator" w:id="0">
    <w:p w:rsidR="004516EC" w:rsidRDefault="0045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8" w:rsidRDefault="0021254C">
    <w:pPr>
      <w:pStyle w:val="TableofContentFooter"/>
    </w:pPr>
    <w:r>
      <w:rPr>
        <w:rFonts w:ascii="Cambria" w:eastAsia="Cambria" w:hAnsi="Cambria" w:cs="Cambr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12700</wp:posOffset>
              </wp:positionV>
              <wp:extent cx="6120130" cy="0"/>
              <wp:effectExtent l="12700" t="11430" r="1079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185F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pt" to="473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"/>
          </w:pict>
        </mc:Fallback>
      </mc:AlternateContent>
    </w:r>
    <w:r w:rsidR="004516EC">
      <w:rPr>
        <w:rFonts w:ascii="Calibri" w:eastAsia="Calibri" w:hAnsi="Calibri" w:cs="Calibri"/>
        <w:b/>
        <w:sz w:val="18"/>
      </w:rPr>
      <w:t>CONFIDENTIAL</w:t>
    </w:r>
    <w:r w:rsidR="004516EC"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8" w:rsidRDefault="0021254C">
    <w:pPr>
      <w:pStyle w:val="TableofContentFooter"/>
    </w:pPr>
    <w:r>
      <w:rPr>
        <w:rFonts w:ascii="Cambria" w:eastAsia="Cambria" w:hAnsi="Cambria" w:cs="Cambria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12700</wp:posOffset>
              </wp:positionV>
              <wp:extent cx="8387715" cy="0"/>
              <wp:effectExtent l="12700" t="12700" r="10160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87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E81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pt" to="652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c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h7mk2n2Rgj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"/>
          </w:pict>
        </mc:Fallback>
      </mc:AlternateContent>
    </w:r>
    <w:r w:rsidR="004516EC">
      <w:rPr>
        <w:rFonts w:ascii="Calibri" w:eastAsia="Calibri" w:hAnsi="Calibri" w:cs="Calibri"/>
        <w:b/>
        <w:sz w:val="18"/>
      </w:rPr>
      <w:t>CONFIDENTIAL</w:t>
    </w:r>
    <w:r w:rsidR="004516EC"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EC" w:rsidRDefault="004516EC">
      <w:r>
        <w:separator/>
      </w:r>
    </w:p>
  </w:footnote>
  <w:footnote w:type="continuationSeparator" w:id="0">
    <w:p w:rsidR="004516EC" w:rsidRDefault="0045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360"/>
    </w:tblGrid>
    <w:tr w:rsidR="007E68F8">
      <w:trPr>
        <w:trHeight w:val="901"/>
      </w:trPr>
      <w:tc>
        <w:tcPr>
          <w:tcW w:w="0" w:type="auto"/>
          <w:vAlign w:val="center"/>
        </w:tcPr>
        <w:p w:rsidR="007E68F8" w:rsidRDefault="007E68F8">
          <w:pPr>
            <w:pStyle w:val="CoverHeaderTable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215"/>
      <w:gridCol w:w="5145"/>
    </w:tblGrid>
    <w:tr w:rsidR="007E68F8">
      <w:trPr>
        <w:trHeight w:val="448"/>
      </w:trPr>
      <w:tc>
        <w:tcPr>
          <w:tcW w:w="0" w:type="auto"/>
          <w:vAlign w:val="center"/>
        </w:tcPr>
        <w:p w:rsidR="007E68F8" w:rsidRDefault="007E68F8">
          <w:pPr>
            <w:pStyle w:val="TableofContentHeaderTitleTableTitle"/>
          </w:pPr>
        </w:p>
      </w:tc>
      <w:tc>
        <w:tcPr>
          <w:tcW w:w="0" w:type="auto"/>
          <w:vAlign w:val="center"/>
        </w:tcPr>
        <w:p w:rsidR="007E68F8" w:rsidRDefault="004516EC"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 w:rsidR="0021254C">
            <w:rPr>
              <w:rFonts w:ascii="Calibri" w:eastAsia="Calibri" w:hAnsi="Calibri" w:cs="Calibri"/>
              <w:b/>
              <w:noProof/>
              <w:sz w:val="22"/>
            </w:rPr>
            <w:t>iii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 w:rsidR="007E68F8" w:rsidRDefault="0021254C">
    <w:r>
      <w:rPr>
        <w:rFonts w:ascii="Cambria" w:eastAsia="Cambria" w:hAnsi="Cambria" w:cs="Cambri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-165100</wp:posOffset>
              </wp:positionV>
              <wp:extent cx="6120130" cy="0"/>
              <wp:effectExtent l="12700" t="7620" r="1079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5D57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3pt" to="47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R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38"/>
      <w:gridCol w:w="12622"/>
    </w:tblGrid>
    <w:tr w:rsidR="007E68F8"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8F8" w:rsidRDefault="007E68F8">
          <w:pPr>
            <w:pStyle w:val="TableofContentHeaderTitleTableTitle"/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68F8" w:rsidRDefault="004516EC"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 w:rsidR="0021254C">
            <w:rPr>
              <w:rFonts w:ascii="Calibri" w:eastAsia="Calibri" w:hAnsi="Calibri" w:cs="Calibri"/>
              <w:b/>
              <w:noProof/>
              <w:sz w:val="22"/>
            </w:rPr>
            <w:t>17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 w:rsidR="007E68F8" w:rsidRDefault="0021254C">
    <w:r>
      <w:rPr>
        <w:rFonts w:ascii="Cambria" w:eastAsia="Cambria" w:hAnsi="Cambria" w:cs="Cambria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-165100</wp:posOffset>
              </wp:positionV>
              <wp:extent cx="8387715" cy="0"/>
              <wp:effectExtent l="12700" t="6350" r="1016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87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CDE0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3pt" to="652.4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6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0JnOuBwCSrWzoTZ6Vq9mq+l3h5QuG6IOPDJ8uxhIy0JG8i4lbJwB/H33RTOIIUevY5vO&#10;tW0DJDQAnaMal7sa/OwRhcP5eP70lE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8"/>
    <w:rsid w:val="0021254C"/>
    <w:rsid w:val="004516EC"/>
    <w:rsid w:val="007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8FC33C-8029-4BC3-BF35-0BD79C8A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ncialTable">
    <w:name w:val="Financial Table"/>
  </w:style>
  <w:style w:type="paragraph" w:customStyle="1" w:styleId="CoverHeaderTable">
    <w:name w:val="Cover Header Table"/>
  </w:style>
  <w:style w:type="paragraph" w:customStyle="1" w:styleId="CoverConfidential">
    <w:name w:val="Cover Confidential"/>
  </w:style>
  <w:style w:type="paragraph" w:customStyle="1" w:styleId="CoverHeader1">
    <w:name w:val="Cover Header 1"/>
  </w:style>
  <w:style w:type="paragraph" w:customStyle="1" w:styleId="CoverTagline">
    <w:name w:val="Cover Tagline"/>
  </w:style>
  <w:style w:type="paragraph" w:customStyle="1" w:styleId="CoverDescription">
    <w:name w:val="Cover Description"/>
  </w:style>
  <w:style w:type="paragraph" w:customStyle="1" w:styleId="CoverCompanyInformation">
    <w:name w:val="Cover Company Information"/>
  </w:style>
  <w:style w:type="paragraph" w:customStyle="1" w:styleId="TableofContentHeaderTitleTableTitle">
    <w:name w:val="Table of Content Header Title Table Title"/>
  </w:style>
  <w:style w:type="paragraph" w:customStyle="1" w:styleId="TableofContentHeaderTitleTablePageNumber">
    <w:name w:val="Table of Content Header Title Table Page Number"/>
    <w:pPr>
      <w:spacing w:before="360" w:after="400"/>
      <w:jc w:val="center"/>
    </w:pPr>
  </w:style>
  <w:style w:type="paragraph" w:customStyle="1" w:styleId="TableofContentFooter">
    <w:name w:val="Table of Content Footer"/>
    <w:pPr>
      <w:spacing w:before="100"/>
    </w:pPr>
  </w:style>
  <w:style w:type="paragraph" w:customStyle="1" w:styleId="TableofContentTitle">
    <w:name w:val="Table of Content Title"/>
  </w:style>
  <w:style w:type="paragraph" w:styleId="TOC1">
    <w:name w:val="toc 1"/>
    <w:basedOn w:val="Normal"/>
    <w:next w:val="Normal"/>
    <w:autoRedefine/>
    <w:rsid w:val="00805BCE"/>
    <w:pPr>
      <w:spacing w:before="400" w:after="200"/>
    </w:pPr>
    <w:rPr>
      <w:rFonts w:ascii="Calibri" w:eastAsia="Calibri" w:hAnsi="Calibri" w:cs="Calibri"/>
      <w:b/>
      <w:sz w:val="2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805BCE"/>
    <w:pPr>
      <w:spacing w:before="100" w:after="100"/>
      <w:ind w:left="50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2020-05-28T11:51:00Z</dcterms:created>
  <dcterms:modified xsi:type="dcterms:W3CDTF">2020-05-28T11:54:00Z</dcterms:modified>
</cp:coreProperties>
</file>