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48" w:rsidRPr="004B0658" w:rsidRDefault="007621F8" w:rsidP="007D2A9D">
      <w:pPr>
        <w:jc w:val="center"/>
        <w:rPr>
          <w:rFonts w:ascii="Lato" w:hAnsi="Lato" w:cs="Arial"/>
          <w:sz w:val="36"/>
          <w:szCs w:val="36"/>
        </w:rPr>
      </w:pPr>
      <w:r w:rsidRPr="004B0658">
        <w:rPr>
          <w:rFonts w:ascii="Lato" w:hAnsi="Lato" w:cs="Arial"/>
          <w:b/>
          <w:bCs/>
          <w:sz w:val="36"/>
          <w:szCs w:val="36"/>
        </w:rPr>
        <w:t xml:space="preserve">ACCOUNTANT </w:t>
      </w:r>
      <w:r w:rsidR="00BC3C1D" w:rsidRPr="004B0658">
        <w:rPr>
          <w:rFonts w:ascii="Lato" w:hAnsi="Lato" w:cs="Arial"/>
          <w:b/>
          <w:bCs/>
          <w:sz w:val="36"/>
          <w:szCs w:val="36"/>
        </w:rPr>
        <w:t>CONSULT</w:t>
      </w:r>
      <w:r w:rsidR="00DB56A3" w:rsidRPr="004B0658">
        <w:rPr>
          <w:rFonts w:ascii="Lato" w:hAnsi="Lato" w:cs="Arial"/>
          <w:b/>
          <w:bCs/>
          <w:sz w:val="36"/>
          <w:szCs w:val="36"/>
        </w:rPr>
        <w:t>ANT</w:t>
      </w:r>
      <w:r w:rsidR="00BC3C1D" w:rsidRPr="004B0658">
        <w:rPr>
          <w:rFonts w:ascii="Lato" w:hAnsi="Lato" w:cs="Arial"/>
          <w:b/>
          <w:bCs/>
          <w:sz w:val="36"/>
          <w:szCs w:val="36"/>
        </w:rPr>
        <w:t xml:space="preserve"> AGREEMENT</w:t>
      </w:r>
    </w:p>
    <w:p w:rsidR="007101E4" w:rsidRPr="004B0658" w:rsidRDefault="007101E4" w:rsidP="007D2A9D">
      <w:pPr>
        <w:rPr>
          <w:rFonts w:ascii="Lato" w:hAnsi="Lato" w:cs="Arial"/>
          <w:b/>
          <w:bCs/>
        </w:rPr>
      </w:pPr>
    </w:p>
    <w:p w:rsidR="004657F3" w:rsidRPr="004B0658" w:rsidRDefault="004657F3" w:rsidP="007D2A9D">
      <w:pPr>
        <w:rPr>
          <w:rFonts w:ascii="Lato" w:hAnsi="Lato" w:cs="Arial"/>
        </w:rPr>
      </w:pPr>
    </w:p>
    <w:p w:rsidR="004657F3" w:rsidRPr="004B0658" w:rsidRDefault="00BC3C1D" w:rsidP="007D2A9D">
      <w:pPr>
        <w:rPr>
          <w:rFonts w:ascii="Lato" w:hAnsi="Lato" w:cs="Arial"/>
        </w:rPr>
      </w:pPr>
      <w:r w:rsidRPr="004B0658">
        <w:rPr>
          <w:rFonts w:ascii="Lato" w:hAnsi="Lato" w:cs="Arial"/>
          <w:b/>
          <w:bCs/>
        </w:rPr>
        <w:t>I. The Parties</w:t>
      </w:r>
      <w:r w:rsidRPr="004B0658">
        <w:rPr>
          <w:rFonts w:ascii="Lato" w:hAnsi="Lato" w:cs="Arial"/>
        </w:rPr>
        <w:t xml:space="preserve">. This </w:t>
      </w:r>
      <w:r w:rsidR="007621F8" w:rsidRPr="004B0658">
        <w:rPr>
          <w:rFonts w:ascii="Lato" w:hAnsi="Lato" w:cs="Arial"/>
        </w:rPr>
        <w:t xml:space="preserve">Accountant </w:t>
      </w:r>
      <w:r w:rsidRPr="004B0658">
        <w:rPr>
          <w:rFonts w:ascii="Lato" w:hAnsi="Lato" w:cs="Arial"/>
        </w:rPr>
        <w:t>Consulting &amp; Retainer Agreement ("Agreement") is made effective as of ____________________, 20____, by and between:</w:t>
      </w:r>
    </w:p>
    <w:p w:rsidR="004657F3" w:rsidRPr="004B0658" w:rsidRDefault="004657F3" w:rsidP="007D2A9D">
      <w:pPr>
        <w:rPr>
          <w:rFonts w:ascii="Lato" w:hAnsi="Lato" w:cs="Arial"/>
        </w:rPr>
      </w:pPr>
    </w:p>
    <w:p w:rsidR="009F4648" w:rsidRPr="004B0658" w:rsidRDefault="00BC3C1D" w:rsidP="007D2A9D">
      <w:pPr>
        <w:rPr>
          <w:rFonts w:ascii="Lato" w:hAnsi="Lato" w:cs="Arial"/>
        </w:rPr>
      </w:pPr>
      <w:r w:rsidRPr="004B0658">
        <w:rPr>
          <w:rFonts w:ascii="Lato" w:hAnsi="Lato" w:cs="Arial"/>
          <w:b/>
          <w:bCs/>
        </w:rPr>
        <w:t>Consultant</w:t>
      </w:r>
      <w:r w:rsidRPr="004B0658">
        <w:rPr>
          <w:rFonts w:ascii="Lato" w:hAnsi="Lato" w:cs="Arial"/>
        </w:rPr>
        <w:t xml:space="preserve">: </w:t>
      </w:r>
      <w:r w:rsidR="000E76E2" w:rsidRPr="004B0658">
        <w:rPr>
          <w:rFonts w:ascii="Lato" w:hAnsi="Lato" w:cs="Arial"/>
        </w:rPr>
        <w:t>____________________ with a street address of ____________________, City of ____________________, State of ____________________</w:t>
      </w:r>
      <w:r w:rsidRPr="004B0658">
        <w:rPr>
          <w:rFonts w:ascii="Lato" w:hAnsi="Lato" w:cs="Arial"/>
        </w:rPr>
        <w:t xml:space="preserve">, ("Consultant") </w:t>
      </w:r>
      <w:r w:rsidR="000E76E2" w:rsidRPr="004B0658">
        <w:rPr>
          <w:rFonts w:ascii="Lato" w:hAnsi="Lato" w:cs="Arial"/>
        </w:rPr>
        <w:t xml:space="preserve"> </w:t>
      </w:r>
    </w:p>
    <w:p w:rsidR="007D2A9D" w:rsidRPr="004B0658" w:rsidRDefault="007D2A9D" w:rsidP="007D2A9D">
      <w:pPr>
        <w:rPr>
          <w:rFonts w:ascii="Lato" w:hAnsi="Lato" w:cs="Arial"/>
        </w:rPr>
      </w:pPr>
    </w:p>
    <w:p w:rsidR="009F4648" w:rsidRPr="004B0658" w:rsidRDefault="00BC3C1D" w:rsidP="007D2A9D">
      <w:pPr>
        <w:rPr>
          <w:rFonts w:ascii="Lato" w:hAnsi="Lato" w:cs="Arial"/>
        </w:rPr>
      </w:pPr>
      <w:r w:rsidRPr="004B0658">
        <w:rPr>
          <w:rFonts w:ascii="Lato" w:hAnsi="Lato" w:cs="Arial"/>
        </w:rPr>
        <w:t>AND</w:t>
      </w:r>
    </w:p>
    <w:p w:rsidR="007D2A9D" w:rsidRPr="004B0658" w:rsidRDefault="007D2A9D" w:rsidP="007D2A9D">
      <w:pPr>
        <w:rPr>
          <w:rFonts w:ascii="Lato" w:hAnsi="Lato" w:cs="Arial"/>
        </w:rPr>
      </w:pPr>
    </w:p>
    <w:p w:rsidR="009F4648" w:rsidRPr="004B0658" w:rsidRDefault="00BC3C1D" w:rsidP="007D2A9D">
      <w:pPr>
        <w:rPr>
          <w:rFonts w:ascii="Lato" w:hAnsi="Lato" w:cs="Arial"/>
        </w:rPr>
      </w:pPr>
      <w:r w:rsidRPr="004B0658">
        <w:rPr>
          <w:rFonts w:ascii="Lato" w:hAnsi="Lato" w:cs="Arial"/>
          <w:b/>
          <w:bCs/>
        </w:rPr>
        <w:t>Client</w:t>
      </w:r>
      <w:r w:rsidRPr="004B0658">
        <w:rPr>
          <w:rFonts w:ascii="Lato" w:hAnsi="Lato" w:cs="Arial"/>
        </w:rPr>
        <w:t xml:space="preserve">: </w:t>
      </w:r>
      <w:r w:rsidR="000E76E2" w:rsidRPr="004B0658">
        <w:rPr>
          <w:rFonts w:ascii="Lato" w:hAnsi="Lato" w:cs="Arial"/>
        </w:rPr>
        <w:t>____________________ with a street address of ____________________, City of ____________________, State of ____________________</w:t>
      </w:r>
      <w:r w:rsidRPr="004B0658">
        <w:rPr>
          <w:rFonts w:ascii="Lato" w:hAnsi="Lato" w:cs="Arial"/>
        </w:rPr>
        <w:t xml:space="preserve"> ("Client")</w:t>
      </w:r>
      <w:r w:rsidR="000E76E2" w:rsidRPr="004B0658">
        <w:rPr>
          <w:rFonts w:ascii="Lato" w:hAnsi="Lato" w:cs="Arial"/>
        </w:rPr>
        <w:t>.</w:t>
      </w:r>
    </w:p>
    <w:p w:rsidR="007D2A9D" w:rsidRPr="004B0658" w:rsidRDefault="007D2A9D" w:rsidP="007D2A9D">
      <w:pPr>
        <w:rPr>
          <w:rFonts w:ascii="Lato" w:hAnsi="Lato" w:cs="Arial"/>
          <w:b/>
          <w:bCs/>
        </w:rPr>
      </w:pPr>
    </w:p>
    <w:p w:rsidR="009F4648" w:rsidRPr="004B0658" w:rsidRDefault="00BC3C1D" w:rsidP="007D2A9D">
      <w:pPr>
        <w:rPr>
          <w:rFonts w:ascii="Lato" w:hAnsi="Lato" w:cs="Arial"/>
        </w:rPr>
      </w:pPr>
      <w:r w:rsidRPr="004B0658">
        <w:rPr>
          <w:rFonts w:ascii="Lato" w:hAnsi="Lato" w:cs="Arial"/>
          <w:b/>
          <w:bCs/>
        </w:rPr>
        <w:t xml:space="preserve">II. </w:t>
      </w:r>
      <w:r w:rsidR="004657F3" w:rsidRPr="004B0658">
        <w:rPr>
          <w:rFonts w:ascii="Lato" w:hAnsi="Lato" w:cs="Arial"/>
          <w:b/>
          <w:bCs/>
        </w:rPr>
        <w:t>Services</w:t>
      </w:r>
      <w:r w:rsidRPr="004B0658">
        <w:rPr>
          <w:rFonts w:ascii="Lato" w:hAnsi="Lato" w:cs="Arial"/>
        </w:rPr>
        <w:t>. Consultant agrees to provide the following</w:t>
      </w:r>
      <w:r w:rsidR="00CE7FC0" w:rsidRPr="004B0658">
        <w:rPr>
          <w:rFonts w:ascii="Lato" w:hAnsi="Lato" w:cs="Arial"/>
        </w:rPr>
        <w:t xml:space="preserve"> services</w:t>
      </w:r>
      <w:r w:rsidRPr="004B0658">
        <w:rPr>
          <w:rFonts w:ascii="Lato" w:hAnsi="Lato" w:cs="Arial"/>
        </w:rPr>
        <w:t>: _</w:t>
      </w:r>
      <w:r w:rsidR="00FB5865" w:rsidRPr="004B0658">
        <w:rPr>
          <w:rFonts w:ascii="Lato" w:hAnsi="Lato" w:cs="Arial"/>
        </w:rPr>
        <w:t>________</w:t>
      </w:r>
      <w:r w:rsidR="004657F3" w:rsidRPr="004B0658">
        <w:rPr>
          <w:rFonts w:ascii="Lato" w:hAnsi="Lato" w:cs="Arial"/>
        </w:rPr>
        <w:t>__</w:t>
      </w:r>
      <w:r w:rsidR="00FB5865" w:rsidRPr="004B0658">
        <w:rPr>
          <w:rFonts w:ascii="Lato" w:hAnsi="Lato" w:cs="Arial"/>
        </w:rPr>
        <w:t>__</w:t>
      </w:r>
      <w:r w:rsidRPr="004B0658">
        <w:rPr>
          <w:rFonts w:ascii="Lato" w:hAnsi="Lato" w:cs="Arial"/>
        </w:rPr>
        <w:t>_____</w:t>
      </w:r>
    </w:p>
    <w:p w:rsidR="009F4648" w:rsidRPr="004B0658" w:rsidRDefault="00BC3C1D" w:rsidP="007D2A9D">
      <w:pPr>
        <w:rPr>
          <w:rFonts w:ascii="Lato" w:hAnsi="Lato" w:cs="Arial"/>
        </w:rPr>
      </w:pPr>
      <w:r w:rsidRPr="004B0658">
        <w:rPr>
          <w:rFonts w:ascii="Lato" w:hAnsi="Lato" w:cs="Arial"/>
        </w:rPr>
        <w:t>__________________________________________________________</w:t>
      </w:r>
      <w:r w:rsidR="004657F3" w:rsidRPr="004B0658">
        <w:rPr>
          <w:rFonts w:ascii="Lato" w:hAnsi="Lato" w:cs="Arial"/>
        </w:rPr>
        <w:t>_</w:t>
      </w:r>
      <w:r w:rsidR="00FB5865" w:rsidRPr="004B0658">
        <w:rPr>
          <w:rFonts w:ascii="Lato" w:hAnsi="Lato" w:cs="Arial"/>
        </w:rPr>
        <w:t xml:space="preserve"> ("Services").</w:t>
      </w:r>
    </w:p>
    <w:p w:rsidR="007D2A9D" w:rsidRPr="004B0658" w:rsidRDefault="007D2A9D" w:rsidP="007D2A9D">
      <w:pPr>
        <w:rPr>
          <w:rFonts w:ascii="Lato" w:hAnsi="Lato" w:cs="Arial"/>
          <w:b/>
          <w:bCs/>
        </w:rPr>
      </w:pPr>
    </w:p>
    <w:p w:rsidR="00CD6A42" w:rsidRPr="004B0658" w:rsidRDefault="00BC3C1D" w:rsidP="00CD6A42">
      <w:pPr>
        <w:rPr>
          <w:rFonts w:ascii="Lato" w:hAnsi="Lato" w:cs="Arial"/>
        </w:rPr>
      </w:pPr>
      <w:r w:rsidRPr="004B0658">
        <w:rPr>
          <w:rFonts w:ascii="Lato" w:hAnsi="Lato" w:cs="Arial"/>
          <w:b/>
          <w:bCs/>
        </w:rPr>
        <w:t>III. Term</w:t>
      </w:r>
      <w:r w:rsidRPr="004B0658">
        <w:rPr>
          <w:rFonts w:ascii="Lato" w:hAnsi="Lato" w:cs="Arial"/>
        </w:rPr>
        <w:t>. The Services shall commence on ____________________, 20____</w:t>
      </w:r>
      <w:r w:rsidR="00D81490" w:rsidRPr="004B0658">
        <w:rPr>
          <w:rFonts w:ascii="Lato" w:hAnsi="Lato" w:cs="Arial"/>
        </w:rPr>
        <w:t>,</w:t>
      </w:r>
      <w:r w:rsidRPr="004B0658">
        <w:rPr>
          <w:rFonts w:ascii="Lato" w:hAnsi="Lato" w:cs="Arial"/>
        </w:rPr>
        <w:t xml:space="preserve"> and end on:</w:t>
      </w:r>
      <w:r w:rsidR="007D2A9D" w:rsidRPr="004B0658">
        <w:rPr>
          <w:rFonts w:ascii="Lato" w:hAnsi="Lato" w:cs="Arial"/>
        </w:rPr>
        <w:t xml:space="preserve"> </w:t>
      </w:r>
      <w:r w:rsidRPr="004B0658">
        <w:rPr>
          <w:rFonts w:ascii="Lato" w:hAnsi="Lato" w:cs="Arial"/>
        </w:rPr>
        <w:t>(check one)</w:t>
      </w:r>
    </w:p>
    <w:p w:rsidR="009F4648" w:rsidRPr="004B0658" w:rsidRDefault="00BC3C1D" w:rsidP="007D2A9D">
      <w:pPr>
        <w:ind w:left="720"/>
        <w:rPr>
          <w:rFonts w:ascii="Lato" w:hAnsi="Lato" w:cs="Arial"/>
        </w:rPr>
      </w:pPr>
      <w:r w:rsidRPr="004B0658">
        <w:rPr>
          <w:rFonts w:ascii="Segoe UI Symbol" w:hAnsi="Segoe UI Symbol" w:cs="Segoe UI Symbol"/>
        </w:rPr>
        <w:t>☐</w:t>
      </w:r>
      <w:r w:rsidRPr="004B0658">
        <w:rPr>
          <w:rFonts w:ascii="Lato" w:hAnsi="Lato" w:cs="Arial"/>
        </w:rPr>
        <w:t xml:space="preserve"> - The date of ____________________, 20____.</w:t>
      </w:r>
    </w:p>
    <w:p w:rsidR="009F4648" w:rsidRPr="004B0658" w:rsidRDefault="00BC3C1D" w:rsidP="007D2A9D">
      <w:pPr>
        <w:ind w:left="720"/>
        <w:rPr>
          <w:rFonts w:ascii="Lato" w:hAnsi="Lato" w:cs="Arial"/>
        </w:rPr>
      </w:pPr>
      <w:r w:rsidRPr="004B0658">
        <w:rPr>
          <w:rFonts w:ascii="Segoe UI Symbol" w:hAnsi="Segoe UI Symbol" w:cs="Segoe UI Symbol"/>
        </w:rPr>
        <w:t>☐</w:t>
      </w:r>
      <w:r w:rsidRPr="004B0658">
        <w:rPr>
          <w:rFonts w:ascii="Lato" w:hAnsi="Lato" w:cs="Arial"/>
        </w:rPr>
        <w:t xml:space="preserve"> - Either party may terminate this Agreement with ____ </w:t>
      </w:r>
      <w:r w:rsidR="00CE7FC0" w:rsidRPr="004B0658">
        <w:rPr>
          <w:rFonts w:ascii="Lato" w:hAnsi="Lato" w:cs="Arial"/>
        </w:rPr>
        <w:t>days’</w:t>
      </w:r>
      <w:r w:rsidRPr="004B0658">
        <w:rPr>
          <w:rFonts w:ascii="Lato" w:hAnsi="Lato" w:cs="Arial"/>
        </w:rPr>
        <w:t xml:space="preserve"> notice.</w:t>
      </w:r>
    </w:p>
    <w:p w:rsidR="009F4648" w:rsidRPr="004B0658" w:rsidRDefault="00BC3C1D" w:rsidP="007D2A9D">
      <w:pPr>
        <w:ind w:left="720"/>
        <w:rPr>
          <w:rFonts w:ascii="Lato" w:hAnsi="Lato" w:cs="Arial"/>
        </w:rPr>
      </w:pPr>
      <w:r w:rsidRPr="004B0658">
        <w:rPr>
          <w:rFonts w:ascii="Segoe UI Symbol" w:hAnsi="Segoe UI Symbol" w:cs="Segoe UI Symbol"/>
        </w:rPr>
        <w:t>☐</w:t>
      </w:r>
      <w:r w:rsidRPr="004B0658">
        <w:rPr>
          <w:rFonts w:ascii="Lato" w:hAnsi="Lato" w:cs="Arial"/>
        </w:rPr>
        <w:t xml:space="preserve"> - Other. ______________________________________________________</w:t>
      </w:r>
      <w:r w:rsidR="00FB5865" w:rsidRPr="004B0658">
        <w:rPr>
          <w:rFonts w:ascii="Lato" w:hAnsi="Lato" w:cs="Arial"/>
        </w:rPr>
        <w:t>.</w:t>
      </w:r>
    </w:p>
    <w:p w:rsidR="007D2A9D" w:rsidRPr="004B0658" w:rsidRDefault="007D2A9D" w:rsidP="007D2A9D">
      <w:pPr>
        <w:ind w:left="720"/>
        <w:rPr>
          <w:rFonts w:ascii="Lato" w:hAnsi="Lato" w:cs="Arial"/>
        </w:rPr>
      </w:pPr>
    </w:p>
    <w:p w:rsidR="00CD6A42" w:rsidRPr="004B0658" w:rsidRDefault="00BC3C1D" w:rsidP="00CD6A42">
      <w:pPr>
        <w:rPr>
          <w:rFonts w:ascii="Lato" w:hAnsi="Lato" w:cs="Arial"/>
        </w:rPr>
      </w:pPr>
      <w:r w:rsidRPr="004B0658">
        <w:rPr>
          <w:rFonts w:ascii="Lato" w:hAnsi="Lato" w:cs="Arial"/>
          <w:b/>
          <w:bCs/>
        </w:rPr>
        <w:t>IV. Compensation</w:t>
      </w:r>
      <w:r w:rsidRPr="004B0658">
        <w:rPr>
          <w:rFonts w:ascii="Lato" w:hAnsi="Lato" w:cs="Arial"/>
        </w:rPr>
        <w:t>. In consideration for the Services provided, the Consultant is to be paid in the following manner: (check all that apply)</w:t>
      </w:r>
    </w:p>
    <w:p w:rsidR="009F4648" w:rsidRPr="004B0658" w:rsidRDefault="00BC3C1D" w:rsidP="007D2A9D">
      <w:pPr>
        <w:ind w:left="720"/>
        <w:rPr>
          <w:rFonts w:ascii="Lato" w:hAnsi="Lato" w:cs="Arial"/>
        </w:rPr>
      </w:pPr>
      <w:r w:rsidRPr="004B0658">
        <w:rPr>
          <w:rFonts w:ascii="Segoe UI Symbol" w:hAnsi="Segoe UI Symbol" w:cs="Segoe UI Symbol"/>
        </w:rPr>
        <w:t>☐</w:t>
      </w:r>
      <w:r w:rsidRPr="004B0658">
        <w:rPr>
          <w:rFonts w:ascii="Lato" w:hAnsi="Lato" w:cs="Arial"/>
        </w:rPr>
        <w:t xml:space="preserve"> - Per Hour</w:t>
      </w:r>
      <w:r w:rsidR="007D2A9D" w:rsidRPr="004B0658">
        <w:rPr>
          <w:rFonts w:ascii="Lato" w:hAnsi="Lato" w:cs="Arial"/>
        </w:rPr>
        <w:t>.</w:t>
      </w:r>
      <w:r w:rsidRPr="004B0658">
        <w:rPr>
          <w:rFonts w:ascii="Lato" w:hAnsi="Lato" w:cs="Arial"/>
        </w:rPr>
        <w:t xml:space="preserve"> $____ /hour.</w:t>
      </w:r>
    </w:p>
    <w:p w:rsidR="009F4648" w:rsidRPr="004B0658" w:rsidRDefault="00BC3C1D" w:rsidP="007D2A9D">
      <w:pPr>
        <w:ind w:left="720"/>
        <w:rPr>
          <w:rFonts w:ascii="Lato" w:hAnsi="Lato" w:cs="Arial"/>
        </w:rPr>
      </w:pPr>
      <w:r w:rsidRPr="004B0658">
        <w:rPr>
          <w:rFonts w:ascii="Segoe UI Symbol" w:hAnsi="Segoe UI Symbol" w:cs="Segoe UI Symbol"/>
        </w:rPr>
        <w:t>☐</w:t>
      </w:r>
      <w:r w:rsidRPr="004B0658">
        <w:rPr>
          <w:rFonts w:ascii="Lato" w:hAnsi="Lato" w:cs="Arial"/>
        </w:rPr>
        <w:t xml:space="preserve"> - Per Job</w:t>
      </w:r>
      <w:r w:rsidR="007D2A9D" w:rsidRPr="004B0658">
        <w:rPr>
          <w:rFonts w:ascii="Lato" w:hAnsi="Lato" w:cs="Arial"/>
        </w:rPr>
        <w:t>.</w:t>
      </w:r>
      <w:r w:rsidRPr="004B0658">
        <w:rPr>
          <w:rFonts w:ascii="Lato" w:hAnsi="Lato" w:cs="Arial"/>
        </w:rPr>
        <w:t xml:space="preserve"> </w:t>
      </w:r>
      <w:r w:rsidR="001C3E2D" w:rsidRPr="004B0658">
        <w:rPr>
          <w:rFonts w:ascii="Lato" w:hAnsi="Lato" w:cs="Arial"/>
        </w:rPr>
        <w:t>$__________</w:t>
      </w:r>
      <w:r w:rsidRPr="004B0658">
        <w:rPr>
          <w:rFonts w:ascii="Lato" w:hAnsi="Lato" w:cs="Arial"/>
        </w:rPr>
        <w:t xml:space="preserve"> for the completion of the Services.</w:t>
      </w:r>
    </w:p>
    <w:p w:rsidR="009F4648" w:rsidRPr="004B0658" w:rsidRDefault="00BC3C1D" w:rsidP="007D2A9D">
      <w:pPr>
        <w:ind w:left="720"/>
        <w:rPr>
          <w:rFonts w:ascii="Lato" w:hAnsi="Lato" w:cs="Arial"/>
        </w:rPr>
      </w:pPr>
      <w:r w:rsidRPr="004B0658">
        <w:rPr>
          <w:rFonts w:ascii="Segoe UI Symbol" w:hAnsi="Segoe UI Symbol" w:cs="Segoe UI Symbol"/>
        </w:rPr>
        <w:t>☐</w:t>
      </w:r>
      <w:r w:rsidRPr="004B0658">
        <w:rPr>
          <w:rFonts w:ascii="Lato" w:hAnsi="Lato" w:cs="Arial"/>
        </w:rPr>
        <w:t xml:space="preserve"> - Commission</w:t>
      </w:r>
      <w:r w:rsidR="007D2A9D" w:rsidRPr="004B0658">
        <w:rPr>
          <w:rFonts w:ascii="Lato" w:hAnsi="Lato" w:cs="Arial"/>
        </w:rPr>
        <w:t>.</w:t>
      </w:r>
      <w:r w:rsidRPr="004B0658">
        <w:rPr>
          <w:rFonts w:ascii="Lato" w:hAnsi="Lato" w:cs="Arial"/>
        </w:rPr>
        <w:t xml:space="preserve"> ____% commission based on </w:t>
      </w:r>
      <w:r w:rsidR="007D2A9D" w:rsidRPr="004B0658">
        <w:rPr>
          <w:rFonts w:ascii="Lato" w:hAnsi="Lato" w:cs="Arial"/>
        </w:rPr>
        <w:t>____________________</w:t>
      </w:r>
      <w:r w:rsidR="003B41F3" w:rsidRPr="004B0658">
        <w:rPr>
          <w:rFonts w:ascii="Lato" w:hAnsi="Lato" w:cs="Arial"/>
        </w:rPr>
        <w:t>.</w:t>
      </w:r>
    </w:p>
    <w:p w:rsidR="009F4648" w:rsidRPr="004B0658" w:rsidRDefault="00BC3C1D" w:rsidP="007D2A9D">
      <w:pPr>
        <w:ind w:left="720"/>
        <w:rPr>
          <w:rFonts w:ascii="Lato" w:hAnsi="Lato" w:cs="Arial"/>
        </w:rPr>
      </w:pPr>
      <w:r w:rsidRPr="004B0658">
        <w:rPr>
          <w:rFonts w:ascii="Segoe UI Symbol" w:hAnsi="Segoe UI Symbol" w:cs="Segoe UI Symbol"/>
        </w:rPr>
        <w:t>☐</w:t>
      </w:r>
      <w:r w:rsidRPr="004B0658">
        <w:rPr>
          <w:rFonts w:ascii="Lato" w:hAnsi="Lato" w:cs="Arial"/>
        </w:rPr>
        <w:t xml:space="preserve"> - Other</w:t>
      </w:r>
      <w:r w:rsidR="007D2A9D" w:rsidRPr="004B0658">
        <w:rPr>
          <w:rFonts w:ascii="Lato" w:hAnsi="Lato" w:cs="Arial"/>
        </w:rPr>
        <w:t>.</w:t>
      </w:r>
      <w:r w:rsidRPr="004B0658">
        <w:rPr>
          <w:rFonts w:ascii="Lato" w:hAnsi="Lato" w:cs="Arial"/>
        </w:rPr>
        <w:t xml:space="preserve"> </w:t>
      </w:r>
      <w:r w:rsidR="007D2A9D" w:rsidRPr="004B0658">
        <w:rPr>
          <w:rFonts w:ascii="Lato" w:hAnsi="Lato" w:cs="Arial"/>
        </w:rPr>
        <w:t>______________________________________________________</w:t>
      </w:r>
      <w:r w:rsidR="00FB5865" w:rsidRPr="004B0658">
        <w:rPr>
          <w:rFonts w:ascii="Lato" w:hAnsi="Lato" w:cs="Arial"/>
        </w:rPr>
        <w:t>.</w:t>
      </w:r>
    </w:p>
    <w:p w:rsidR="00FB5865" w:rsidRPr="004B0658" w:rsidRDefault="00FB5865" w:rsidP="00FB5865">
      <w:pPr>
        <w:rPr>
          <w:rFonts w:ascii="Lato" w:hAnsi="Lato" w:cs="Arial"/>
        </w:rPr>
      </w:pPr>
    </w:p>
    <w:p w:rsidR="00FB5865" w:rsidRPr="004B0658" w:rsidRDefault="00BC3C1D" w:rsidP="00FB5865">
      <w:pPr>
        <w:rPr>
          <w:rFonts w:ascii="Lato" w:hAnsi="Lato" w:cs="Arial"/>
          <w:sz w:val="22"/>
          <w:szCs w:val="22"/>
        </w:rPr>
      </w:pPr>
      <w:r w:rsidRPr="004B0658">
        <w:rPr>
          <w:rFonts w:ascii="Lato" w:hAnsi="Lato" w:cs="Arial"/>
          <w:b/>
          <w:bCs/>
          <w:sz w:val="22"/>
          <w:szCs w:val="22"/>
        </w:rPr>
        <w:t>V. Contingency</w:t>
      </w:r>
      <w:r w:rsidRPr="004B0658">
        <w:rPr>
          <w:rFonts w:ascii="Lato" w:hAnsi="Lato" w:cs="Arial"/>
          <w:sz w:val="22"/>
          <w:szCs w:val="22"/>
        </w:rPr>
        <w:t>. As part of the Consultant’s Pay: (check one)</w:t>
      </w:r>
    </w:p>
    <w:p w:rsidR="00FB5865" w:rsidRPr="004B0658" w:rsidRDefault="00BC3C1D" w:rsidP="00FB5865">
      <w:pPr>
        <w:ind w:left="720"/>
        <w:rPr>
          <w:rFonts w:ascii="Lato" w:hAnsi="Lato" w:cs="Arial"/>
        </w:rPr>
      </w:pPr>
      <w:r w:rsidRPr="004B0658">
        <w:rPr>
          <w:rFonts w:ascii="Segoe UI Symbol" w:hAnsi="Segoe UI Symbol" w:cs="Segoe UI Symbol"/>
        </w:rPr>
        <w:t>☐</w:t>
      </w:r>
      <w:r w:rsidRPr="004B0658">
        <w:rPr>
          <w:rFonts w:ascii="Lato" w:hAnsi="Lato" w:cs="Arial"/>
        </w:rPr>
        <w:t xml:space="preserve"> - There </w:t>
      </w:r>
      <w:r w:rsidR="004657F3" w:rsidRPr="004B0658">
        <w:rPr>
          <w:rFonts w:ascii="Lato" w:hAnsi="Lato" w:cs="Arial"/>
        </w:rPr>
        <w:t xml:space="preserve">SHALL be </w:t>
      </w:r>
      <w:r w:rsidRPr="004B0658">
        <w:rPr>
          <w:rFonts w:ascii="Lato" w:hAnsi="Lato" w:cs="Arial"/>
        </w:rPr>
        <w:t xml:space="preserve">a contingent-fee </w:t>
      </w:r>
      <w:r w:rsidR="004657F3" w:rsidRPr="004B0658">
        <w:rPr>
          <w:rFonts w:ascii="Lato" w:hAnsi="Lato" w:cs="Arial"/>
        </w:rPr>
        <w:t>arrangement</w:t>
      </w:r>
      <w:r w:rsidRPr="004B0658">
        <w:rPr>
          <w:rFonts w:ascii="Lato" w:hAnsi="Lato" w:cs="Arial"/>
        </w:rPr>
        <w:t xml:space="preserve"> in accordance with: (check applicable)</w:t>
      </w:r>
    </w:p>
    <w:p w:rsidR="00FB5865" w:rsidRPr="004B0658" w:rsidRDefault="00BC3C1D" w:rsidP="00FB5865">
      <w:pPr>
        <w:ind w:left="1440"/>
        <w:rPr>
          <w:rFonts w:ascii="Lato" w:hAnsi="Lato" w:cs="Arial"/>
        </w:rPr>
      </w:pPr>
      <w:r w:rsidRPr="004B0658">
        <w:rPr>
          <w:rFonts w:ascii="Segoe UI Symbol" w:hAnsi="Segoe UI Symbol" w:cs="Segoe UI Symbol"/>
        </w:rPr>
        <w:t>☐</w:t>
      </w:r>
      <w:r w:rsidRPr="004B0658">
        <w:rPr>
          <w:rFonts w:ascii="Lato" w:hAnsi="Lato" w:cs="Arial"/>
        </w:rPr>
        <w:t xml:space="preserve"> - ____% of _______________________________________________.</w:t>
      </w:r>
    </w:p>
    <w:p w:rsidR="00FB5865" w:rsidRPr="004B0658" w:rsidRDefault="00BC3C1D" w:rsidP="00FB5865">
      <w:pPr>
        <w:ind w:left="1440"/>
        <w:rPr>
          <w:rFonts w:ascii="Lato" w:hAnsi="Lato" w:cs="Arial"/>
        </w:rPr>
      </w:pPr>
      <w:r w:rsidRPr="004B0658">
        <w:rPr>
          <w:rFonts w:ascii="Segoe UI Symbol" w:hAnsi="Segoe UI Symbol" w:cs="Segoe UI Symbol"/>
        </w:rPr>
        <w:t>☐</w:t>
      </w:r>
      <w:r w:rsidRPr="004B0658">
        <w:rPr>
          <w:rFonts w:ascii="Lato" w:hAnsi="Lato" w:cs="Arial"/>
        </w:rPr>
        <w:t xml:space="preserve"> - ____% of _______________________________________________.</w:t>
      </w:r>
    </w:p>
    <w:p w:rsidR="00FB5865" w:rsidRPr="004B0658" w:rsidRDefault="00BC3C1D" w:rsidP="00FB5865">
      <w:pPr>
        <w:ind w:left="1440"/>
        <w:rPr>
          <w:rFonts w:ascii="Lato" w:hAnsi="Lato" w:cs="Arial"/>
        </w:rPr>
      </w:pPr>
      <w:r w:rsidRPr="004B0658">
        <w:rPr>
          <w:rFonts w:ascii="Segoe UI Symbol" w:hAnsi="Segoe UI Symbol" w:cs="Segoe UI Symbol"/>
        </w:rPr>
        <w:t>☐</w:t>
      </w:r>
      <w:r w:rsidRPr="004B0658">
        <w:rPr>
          <w:rFonts w:ascii="Lato" w:hAnsi="Lato" w:cs="Arial"/>
        </w:rPr>
        <w:t xml:space="preserve"> - ____% of _______________________________________________.</w:t>
      </w:r>
    </w:p>
    <w:p w:rsidR="00FB5865" w:rsidRPr="004B0658" w:rsidRDefault="00BC3C1D" w:rsidP="00FB5865">
      <w:pPr>
        <w:ind w:left="720"/>
        <w:rPr>
          <w:rFonts w:ascii="Lato" w:hAnsi="Lato" w:cs="Arial"/>
        </w:rPr>
      </w:pPr>
      <w:r w:rsidRPr="004B0658">
        <w:rPr>
          <w:rFonts w:ascii="Segoe UI Symbol" w:hAnsi="Segoe UI Symbol" w:cs="Segoe UI Symbol"/>
        </w:rPr>
        <w:t>☐</w:t>
      </w:r>
      <w:r w:rsidRPr="004B0658">
        <w:rPr>
          <w:rFonts w:ascii="Lato" w:hAnsi="Lato" w:cs="Arial"/>
        </w:rPr>
        <w:t xml:space="preserve"> - There </w:t>
      </w:r>
      <w:r w:rsidR="004657F3" w:rsidRPr="004B0658">
        <w:rPr>
          <w:rFonts w:ascii="Lato" w:hAnsi="Lato" w:cs="Arial"/>
        </w:rPr>
        <w:t xml:space="preserve">SHALL NOT </w:t>
      </w:r>
      <w:r w:rsidRPr="004B0658">
        <w:rPr>
          <w:rFonts w:ascii="Lato" w:hAnsi="Lato" w:cs="Arial"/>
        </w:rPr>
        <w:t xml:space="preserve">be a contingent-fee </w:t>
      </w:r>
      <w:r w:rsidR="004657F3" w:rsidRPr="004B0658">
        <w:rPr>
          <w:rFonts w:ascii="Lato" w:hAnsi="Lato" w:cs="Arial"/>
        </w:rPr>
        <w:t>arrangement</w:t>
      </w:r>
      <w:r w:rsidRPr="004B0658">
        <w:rPr>
          <w:rFonts w:ascii="Lato" w:hAnsi="Lato" w:cs="Arial"/>
        </w:rPr>
        <w:t xml:space="preserve"> as part of this Agreement.</w:t>
      </w:r>
    </w:p>
    <w:p w:rsidR="007D2A9D" w:rsidRPr="004B0658" w:rsidRDefault="007D2A9D" w:rsidP="007D2A9D">
      <w:pPr>
        <w:rPr>
          <w:rFonts w:ascii="Lato" w:hAnsi="Lato" w:cs="Arial"/>
        </w:rPr>
      </w:pPr>
    </w:p>
    <w:p w:rsidR="00CD6A42" w:rsidRPr="004B0658" w:rsidRDefault="00BC3C1D" w:rsidP="00CD6A42">
      <w:pPr>
        <w:rPr>
          <w:rFonts w:ascii="Lato" w:hAnsi="Lato" w:cs="Arial"/>
        </w:rPr>
      </w:pPr>
      <w:r w:rsidRPr="004B0658">
        <w:rPr>
          <w:rFonts w:ascii="Lato" w:hAnsi="Lato" w:cs="Arial"/>
          <w:b/>
          <w:bCs/>
        </w:rPr>
        <w:t>V</w:t>
      </w:r>
      <w:r w:rsidR="00FB5865" w:rsidRPr="004B0658">
        <w:rPr>
          <w:rFonts w:ascii="Lato" w:hAnsi="Lato" w:cs="Arial"/>
          <w:b/>
          <w:bCs/>
        </w:rPr>
        <w:t>I</w:t>
      </w:r>
      <w:r w:rsidRPr="004B0658">
        <w:rPr>
          <w:rFonts w:ascii="Lato" w:hAnsi="Lato" w:cs="Arial"/>
          <w:b/>
          <w:bCs/>
        </w:rPr>
        <w:t>. Payment</w:t>
      </w:r>
      <w:r w:rsidRPr="004B0658">
        <w:rPr>
          <w:rFonts w:ascii="Lato" w:hAnsi="Lato" w:cs="Arial"/>
        </w:rPr>
        <w:t>. Consultant shall be paid</w:t>
      </w:r>
      <w:r w:rsidR="00CE7FC0" w:rsidRPr="004B0658">
        <w:rPr>
          <w:rFonts w:ascii="Lato" w:hAnsi="Lato" w:cs="Arial"/>
        </w:rPr>
        <w:t>,</w:t>
      </w:r>
      <w:r w:rsidRPr="004B0658">
        <w:rPr>
          <w:rFonts w:ascii="Lato" w:hAnsi="Lato" w:cs="Arial"/>
        </w:rPr>
        <w:t xml:space="preserve"> in accordance with </w:t>
      </w:r>
      <w:r w:rsidR="00B3013E" w:rsidRPr="004B0658">
        <w:rPr>
          <w:rFonts w:ascii="Lato" w:hAnsi="Lato" w:cs="Arial"/>
        </w:rPr>
        <w:t>s</w:t>
      </w:r>
      <w:r w:rsidRPr="004B0658">
        <w:rPr>
          <w:rFonts w:ascii="Lato" w:hAnsi="Lato" w:cs="Arial"/>
        </w:rPr>
        <w:t xml:space="preserve">ection </w:t>
      </w:r>
      <w:r w:rsidR="001C3E2D" w:rsidRPr="004B0658">
        <w:rPr>
          <w:rFonts w:ascii="Lato" w:hAnsi="Lato" w:cs="Arial"/>
        </w:rPr>
        <w:t>IV</w:t>
      </w:r>
      <w:r w:rsidRPr="004B0658">
        <w:rPr>
          <w:rFonts w:ascii="Lato" w:hAnsi="Lato" w:cs="Arial"/>
        </w:rPr>
        <w:t>: (check one)</w:t>
      </w:r>
    </w:p>
    <w:p w:rsidR="009F4648" w:rsidRPr="004B0658" w:rsidRDefault="00BC3C1D" w:rsidP="007D2A9D">
      <w:pPr>
        <w:ind w:left="720"/>
        <w:rPr>
          <w:rFonts w:ascii="Lato" w:hAnsi="Lato" w:cs="Arial"/>
        </w:rPr>
      </w:pPr>
      <w:r w:rsidRPr="004B0658">
        <w:rPr>
          <w:rFonts w:ascii="Segoe UI Symbol" w:hAnsi="Segoe UI Symbol" w:cs="Segoe UI Symbol"/>
        </w:rPr>
        <w:t>☐</w:t>
      </w:r>
      <w:r w:rsidRPr="004B0658">
        <w:rPr>
          <w:rFonts w:ascii="Lato" w:hAnsi="Lato" w:cs="Arial"/>
        </w:rPr>
        <w:t xml:space="preserve"> - At completion of the Services performed.</w:t>
      </w:r>
    </w:p>
    <w:p w:rsidR="00464914" w:rsidRPr="004B0658" w:rsidRDefault="00BC3C1D" w:rsidP="007D2A9D">
      <w:pPr>
        <w:ind w:left="720"/>
        <w:rPr>
          <w:rFonts w:ascii="Lato" w:hAnsi="Lato" w:cs="Arial"/>
        </w:rPr>
      </w:pPr>
      <w:r w:rsidRPr="004B0658">
        <w:rPr>
          <w:rFonts w:ascii="Segoe UI Symbol" w:hAnsi="Segoe UI Symbol" w:cs="Segoe UI Symbol"/>
        </w:rPr>
        <w:t>☐</w:t>
      </w:r>
      <w:r w:rsidRPr="004B0658">
        <w:rPr>
          <w:rFonts w:ascii="Lato" w:hAnsi="Lato" w:cs="Arial"/>
        </w:rPr>
        <w:t xml:space="preserve"> - Upon the Client receiving an Invoice from the Consultant.</w:t>
      </w:r>
    </w:p>
    <w:p w:rsidR="009F4648" w:rsidRPr="004B0658" w:rsidRDefault="00BC3C1D" w:rsidP="007D2A9D">
      <w:pPr>
        <w:ind w:left="720"/>
        <w:rPr>
          <w:rFonts w:ascii="Lato" w:hAnsi="Lato" w:cs="Arial"/>
        </w:rPr>
      </w:pPr>
      <w:r w:rsidRPr="004B0658">
        <w:rPr>
          <w:rFonts w:ascii="Segoe UI Symbol" w:hAnsi="Segoe UI Symbol" w:cs="Segoe UI Symbol"/>
        </w:rPr>
        <w:t>☐</w:t>
      </w:r>
      <w:r w:rsidRPr="004B0658">
        <w:rPr>
          <w:rFonts w:ascii="Lato" w:hAnsi="Lato" w:cs="Arial"/>
        </w:rPr>
        <w:t xml:space="preserve"> - </w:t>
      </w:r>
      <w:r w:rsidR="00D81490" w:rsidRPr="004B0658">
        <w:rPr>
          <w:rFonts w:ascii="Lato" w:hAnsi="Lato" w:cs="Arial"/>
        </w:rPr>
        <w:t>O</w:t>
      </w:r>
      <w:r w:rsidRPr="004B0658">
        <w:rPr>
          <w:rFonts w:ascii="Lato" w:hAnsi="Lato" w:cs="Arial"/>
        </w:rPr>
        <w:t xml:space="preserve">n a </w:t>
      </w:r>
      <w:r w:rsidRPr="004B0658">
        <w:rPr>
          <w:rFonts w:ascii="Segoe UI Symbol" w:hAnsi="Segoe UI Symbol" w:cs="Segoe UI Symbol"/>
        </w:rPr>
        <w:t>☐</w:t>
      </w:r>
      <w:r w:rsidRPr="004B0658">
        <w:rPr>
          <w:rFonts w:ascii="Lato" w:hAnsi="Lato" w:cs="Arial"/>
        </w:rPr>
        <w:t xml:space="preserve"> weekly </w:t>
      </w:r>
      <w:r w:rsidRPr="004B0658">
        <w:rPr>
          <w:rFonts w:ascii="Segoe UI Symbol" w:hAnsi="Segoe UI Symbol" w:cs="Segoe UI Symbol"/>
        </w:rPr>
        <w:t>☐</w:t>
      </w:r>
      <w:r w:rsidRPr="004B0658">
        <w:rPr>
          <w:rFonts w:ascii="Lato" w:hAnsi="Lato" w:cs="Arial"/>
        </w:rPr>
        <w:t xml:space="preserve"> monthly </w:t>
      </w:r>
      <w:r w:rsidRPr="004B0658">
        <w:rPr>
          <w:rFonts w:ascii="Segoe UI Symbol" w:hAnsi="Segoe UI Symbol" w:cs="Segoe UI Symbol"/>
        </w:rPr>
        <w:t>☐</w:t>
      </w:r>
      <w:r w:rsidRPr="004B0658">
        <w:rPr>
          <w:rFonts w:ascii="Lato" w:hAnsi="Lato" w:cs="Arial"/>
        </w:rPr>
        <w:t xml:space="preserve"> quarterly basis beginning on ______________________, 20___</w:t>
      </w:r>
      <w:r w:rsidR="00D81490" w:rsidRPr="004B0658">
        <w:rPr>
          <w:rFonts w:ascii="Lato" w:hAnsi="Lato" w:cs="Arial"/>
        </w:rPr>
        <w:t>,</w:t>
      </w:r>
      <w:r w:rsidRPr="004B0658">
        <w:rPr>
          <w:rFonts w:ascii="Lato" w:hAnsi="Lato" w:cs="Arial"/>
        </w:rPr>
        <w:t xml:space="preserve"> until the completion of the Services.</w:t>
      </w:r>
    </w:p>
    <w:p w:rsidR="007D2A9D" w:rsidRPr="004B0658" w:rsidRDefault="00BC3C1D" w:rsidP="007D2A9D">
      <w:pPr>
        <w:ind w:left="720"/>
        <w:rPr>
          <w:rFonts w:ascii="Lato" w:hAnsi="Lato" w:cs="Arial"/>
        </w:rPr>
      </w:pPr>
      <w:r w:rsidRPr="004B0658">
        <w:rPr>
          <w:rFonts w:ascii="Segoe UI Symbol" w:hAnsi="Segoe UI Symbol" w:cs="Segoe UI Symbol"/>
        </w:rPr>
        <w:t>☐</w:t>
      </w:r>
      <w:r w:rsidRPr="004B0658">
        <w:rPr>
          <w:rFonts w:ascii="Lato" w:hAnsi="Lato" w:cs="Arial"/>
        </w:rPr>
        <w:t xml:space="preserve"> - Other. _________________________________________________</w:t>
      </w:r>
      <w:r w:rsidR="004657F3" w:rsidRPr="004B0658">
        <w:rPr>
          <w:rFonts w:ascii="Lato" w:hAnsi="Lato" w:cs="Arial"/>
        </w:rPr>
        <w:t>_</w:t>
      </w:r>
      <w:r w:rsidRPr="004B0658">
        <w:rPr>
          <w:rFonts w:ascii="Lato" w:hAnsi="Lato" w:cs="Arial"/>
        </w:rPr>
        <w:t>_____</w:t>
      </w:r>
      <w:r w:rsidR="004657F3" w:rsidRPr="004B0658">
        <w:rPr>
          <w:rFonts w:ascii="Lato" w:hAnsi="Lato" w:cs="Arial"/>
        </w:rPr>
        <w:t>.</w:t>
      </w:r>
    </w:p>
    <w:p w:rsidR="007D2A9D" w:rsidRPr="004B0658" w:rsidRDefault="007D2A9D" w:rsidP="007D2A9D">
      <w:pPr>
        <w:rPr>
          <w:rFonts w:ascii="Lato" w:hAnsi="Lato" w:cs="Arial"/>
        </w:rPr>
      </w:pPr>
    </w:p>
    <w:p w:rsidR="007D2A9D" w:rsidRPr="004B0658" w:rsidRDefault="00BC3C1D" w:rsidP="007D2A9D">
      <w:pPr>
        <w:rPr>
          <w:rFonts w:ascii="Lato" w:hAnsi="Lato" w:cs="Arial"/>
        </w:rPr>
      </w:pPr>
      <w:r w:rsidRPr="004B0658">
        <w:rPr>
          <w:rFonts w:ascii="Lato" w:hAnsi="Lato" w:cs="Arial"/>
          <w:b/>
          <w:bCs/>
        </w:rPr>
        <w:lastRenderedPageBreak/>
        <w:t>V</w:t>
      </w:r>
      <w:r w:rsidR="00FB5865" w:rsidRPr="004B0658">
        <w:rPr>
          <w:rFonts w:ascii="Lato" w:hAnsi="Lato" w:cs="Arial"/>
          <w:b/>
          <w:bCs/>
        </w:rPr>
        <w:t>I</w:t>
      </w:r>
      <w:r w:rsidRPr="004B0658">
        <w:rPr>
          <w:rFonts w:ascii="Lato" w:hAnsi="Lato" w:cs="Arial"/>
          <w:b/>
          <w:bCs/>
        </w:rPr>
        <w:t>I. Retainer</w:t>
      </w:r>
      <w:r w:rsidRPr="004B0658">
        <w:rPr>
          <w:rFonts w:ascii="Lato" w:hAnsi="Lato" w:cs="Arial"/>
        </w:rPr>
        <w:t>. The Client is: (check one)</w:t>
      </w:r>
    </w:p>
    <w:p w:rsidR="009F4648" w:rsidRPr="004B0658" w:rsidRDefault="00BC3C1D" w:rsidP="00CD6A42">
      <w:pPr>
        <w:ind w:left="720"/>
        <w:rPr>
          <w:rFonts w:ascii="Lato" w:hAnsi="Lato" w:cs="Arial"/>
        </w:rPr>
      </w:pPr>
      <w:r w:rsidRPr="004B0658">
        <w:rPr>
          <w:rFonts w:ascii="Segoe UI Symbol" w:hAnsi="Segoe UI Symbol" w:cs="Segoe UI Symbol"/>
        </w:rPr>
        <w:t>☐</w:t>
      </w:r>
      <w:r w:rsidRPr="004B0658">
        <w:rPr>
          <w:rFonts w:ascii="Lato" w:hAnsi="Lato" w:cs="Arial"/>
        </w:rPr>
        <w:t xml:space="preserve"> - Required to pay a retainer in the amount of </w:t>
      </w:r>
      <w:r w:rsidR="001C3E2D" w:rsidRPr="004B0658">
        <w:rPr>
          <w:rFonts w:ascii="Lato" w:hAnsi="Lato" w:cs="Arial"/>
        </w:rPr>
        <w:t>$__________</w:t>
      </w:r>
      <w:r w:rsidRPr="004B0658">
        <w:rPr>
          <w:rFonts w:ascii="Lato" w:hAnsi="Lato" w:cs="Arial"/>
        </w:rPr>
        <w:t xml:space="preserve"> to the Consultant as an advance on future Services to be provided ("Retainer"). (check one)</w:t>
      </w:r>
    </w:p>
    <w:p w:rsidR="009F4648" w:rsidRPr="004B0658" w:rsidRDefault="00BC3C1D" w:rsidP="00CD6A42">
      <w:pPr>
        <w:ind w:left="1440"/>
        <w:rPr>
          <w:rFonts w:ascii="Lato" w:hAnsi="Lato" w:cs="Arial"/>
        </w:rPr>
      </w:pPr>
      <w:r w:rsidRPr="004B0658">
        <w:rPr>
          <w:rFonts w:ascii="Segoe UI Symbol" w:hAnsi="Segoe UI Symbol" w:cs="Segoe UI Symbol"/>
        </w:rPr>
        <w:t>☐</w:t>
      </w:r>
      <w:r w:rsidRPr="004B0658">
        <w:rPr>
          <w:rFonts w:ascii="Lato" w:hAnsi="Lato" w:cs="Arial"/>
        </w:rPr>
        <w:t xml:space="preserve"> - Retainer is Refundable.</w:t>
      </w:r>
    </w:p>
    <w:p w:rsidR="009F4648" w:rsidRPr="004B0658" w:rsidRDefault="00BC3C1D" w:rsidP="00CD6A42">
      <w:pPr>
        <w:ind w:left="1440"/>
        <w:rPr>
          <w:rFonts w:ascii="Lato" w:hAnsi="Lato" w:cs="Arial"/>
        </w:rPr>
      </w:pPr>
      <w:r w:rsidRPr="004B0658">
        <w:rPr>
          <w:rFonts w:ascii="Segoe UI Symbol" w:hAnsi="Segoe UI Symbol" w:cs="Segoe UI Symbol"/>
        </w:rPr>
        <w:t>☐</w:t>
      </w:r>
      <w:r w:rsidRPr="004B0658">
        <w:rPr>
          <w:rFonts w:ascii="Lato" w:hAnsi="Lato" w:cs="Arial"/>
        </w:rPr>
        <w:t xml:space="preserve"> - Retainer is Non-Refundable.</w:t>
      </w:r>
    </w:p>
    <w:p w:rsidR="009F4648" w:rsidRPr="004B0658" w:rsidRDefault="00BC3C1D" w:rsidP="007D2A9D">
      <w:pPr>
        <w:ind w:left="720"/>
        <w:rPr>
          <w:rFonts w:ascii="Lato" w:hAnsi="Lato" w:cs="Arial"/>
        </w:rPr>
      </w:pPr>
      <w:r w:rsidRPr="004B0658">
        <w:rPr>
          <w:rFonts w:ascii="Segoe UI Symbol" w:hAnsi="Segoe UI Symbol" w:cs="Segoe UI Symbol"/>
        </w:rPr>
        <w:t>☐</w:t>
      </w:r>
      <w:r w:rsidRPr="004B0658">
        <w:rPr>
          <w:rFonts w:ascii="Lato" w:hAnsi="Lato" w:cs="Arial"/>
        </w:rPr>
        <w:t xml:space="preserve"> - Not required to pay a retainer before the Consultant is able to commence work.</w:t>
      </w:r>
    </w:p>
    <w:p w:rsidR="00CD6A42" w:rsidRPr="004B0658" w:rsidRDefault="00CD6A42" w:rsidP="00CD6A42">
      <w:pPr>
        <w:rPr>
          <w:rFonts w:ascii="Lato" w:hAnsi="Lato" w:cs="Arial"/>
        </w:rPr>
      </w:pPr>
    </w:p>
    <w:p w:rsidR="00CD6A42" w:rsidRPr="004B0658" w:rsidRDefault="00BC3C1D" w:rsidP="00CD6A42">
      <w:pPr>
        <w:rPr>
          <w:rFonts w:ascii="Lato" w:hAnsi="Lato" w:cs="Arial"/>
        </w:rPr>
      </w:pPr>
      <w:r w:rsidRPr="004B0658">
        <w:rPr>
          <w:rFonts w:ascii="Lato" w:hAnsi="Lato" w:cs="Arial"/>
          <w:b/>
          <w:bCs/>
        </w:rPr>
        <w:t>V</w:t>
      </w:r>
      <w:r w:rsidR="00FB5865" w:rsidRPr="004B0658">
        <w:rPr>
          <w:rFonts w:ascii="Lato" w:hAnsi="Lato" w:cs="Arial"/>
          <w:b/>
          <w:bCs/>
        </w:rPr>
        <w:t>I</w:t>
      </w:r>
      <w:r w:rsidRPr="004B0658">
        <w:rPr>
          <w:rFonts w:ascii="Lato" w:hAnsi="Lato" w:cs="Arial"/>
          <w:b/>
          <w:bCs/>
        </w:rPr>
        <w:t>II. Expenses</w:t>
      </w:r>
      <w:r w:rsidRPr="004B0658">
        <w:rPr>
          <w:rFonts w:ascii="Lato" w:hAnsi="Lato" w:cs="Arial"/>
        </w:rPr>
        <w:t>. The Consultant is: (check one)</w:t>
      </w:r>
    </w:p>
    <w:p w:rsidR="009F4648" w:rsidRPr="004B0658" w:rsidRDefault="00BC3C1D" w:rsidP="00CD6A42">
      <w:pPr>
        <w:ind w:left="720"/>
        <w:rPr>
          <w:rFonts w:ascii="Lato" w:hAnsi="Lato" w:cs="Arial"/>
        </w:rPr>
      </w:pPr>
      <w:r w:rsidRPr="004B0658">
        <w:rPr>
          <w:rFonts w:ascii="Segoe UI Symbol" w:hAnsi="Segoe UI Symbol" w:cs="Segoe UI Symbol"/>
        </w:rPr>
        <w:t>☐</w:t>
      </w:r>
      <w:r w:rsidRPr="004B0658">
        <w:rPr>
          <w:rFonts w:ascii="Lato" w:hAnsi="Lato" w:cs="Arial"/>
        </w:rPr>
        <w:t xml:space="preserve"> - Responsible for all expenses. The Consultant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Consultant</w:t>
      </w:r>
      <w:r w:rsidR="00FE3B22" w:rsidRPr="004B0658">
        <w:rPr>
          <w:rFonts w:ascii="Lato" w:hAnsi="Lato" w:cs="Arial"/>
        </w:rPr>
        <w:t xml:space="preserve"> including out-of-pocket expenses</w:t>
      </w:r>
      <w:r w:rsidRPr="004B0658">
        <w:rPr>
          <w:rFonts w:ascii="Lato" w:hAnsi="Lato" w:cs="Arial"/>
        </w:rPr>
        <w:t>.</w:t>
      </w:r>
    </w:p>
    <w:p w:rsidR="009F4648" w:rsidRPr="004B0658" w:rsidRDefault="00BC3C1D" w:rsidP="00CD6A42">
      <w:pPr>
        <w:ind w:left="720"/>
        <w:rPr>
          <w:rFonts w:ascii="Lato" w:hAnsi="Lato" w:cs="Arial"/>
        </w:rPr>
      </w:pPr>
      <w:r w:rsidRPr="004B0658">
        <w:rPr>
          <w:rFonts w:ascii="Segoe UI Symbol" w:hAnsi="Segoe UI Symbol" w:cs="Segoe UI Symbol"/>
        </w:rPr>
        <w:t>☐</w:t>
      </w:r>
      <w:r w:rsidRPr="004B0658">
        <w:rPr>
          <w:rFonts w:ascii="Lato" w:hAnsi="Lato" w:cs="Arial"/>
        </w:rPr>
        <w:t xml:space="preserve"> - Reimbursed for </w:t>
      </w:r>
      <w:r w:rsidR="00FB5865" w:rsidRPr="004B0658">
        <w:rPr>
          <w:rFonts w:ascii="Lato" w:hAnsi="Lato" w:cs="Arial"/>
        </w:rPr>
        <w:t xml:space="preserve">ONLY </w:t>
      </w:r>
      <w:r w:rsidRPr="004B0658">
        <w:rPr>
          <w:rFonts w:ascii="Lato" w:hAnsi="Lato" w:cs="Arial"/>
        </w:rPr>
        <w:t>the following expenses: ___________</w:t>
      </w:r>
      <w:r w:rsidR="004657F3" w:rsidRPr="004B0658">
        <w:rPr>
          <w:rFonts w:ascii="Lato" w:hAnsi="Lato" w:cs="Arial"/>
        </w:rPr>
        <w:t>___</w:t>
      </w:r>
      <w:r w:rsidRPr="004B0658">
        <w:rPr>
          <w:rFonts w:ascii="Lato" w:hAnsi="Lato" w:cs="Arial"/>
        </w:rPr>
        <w:t>__________</w:t>
      </w:r>
    </w:p>
    <w:p w:rsidR="009F4648" w:rsidRPr="004B0658" w:rsidRDefault="00BC3C1D" w:rsidP="00CD6A42">
      <w:pPr>
        <w:ind w:left="720"/>
        <w:rPr>
          <w:rFonts w:ascii="Lato" w:hAnsi="Lato" w:cs="Arial"/>
        </w:rPr>
      </w:pPr>
      <w:r w:rsidRPr="004B0658">
        <w:rPr>
          <w:rFonts w:ascii="Lato" w:hAnsi="Lato" w:cs="Arial"/>
        </w:rPr>
        <w:t xml:space="preserve">________________________________________________________________. Client agrees to pay the Consultant within </w:t>
      </w:r>
      <w:r w:rsidR="00FE3B22" w:rsidRPr="004B0658">
        <w:rPr>
          <w:rFonts w:ascii="Lato" w:hAnsi="Lato" w:cs="Arial"/>
        </w:rPr>
        <w:t>thirty</w:t>
      </w:r>
      <w:r w:rsidRPr="004B0658">
        <w:rPr>
          <w:rFonts w:ascii="Lato" w:hAnsi="Lato" w:cs="Arial"/>
        </w:rPr>
        <w:t xml:space="preserve"> (</w:t>
      </w:r>
      <w:r w:rsidR="00FE3B22" w:rsidRPr="004B0658">
        <w:rPr>
          <w:rFonts w:ascii="Lato" w:hAnsi="Lato" w:cs="Arial"/>
        </w:rPr>
        <w:t>30</w:t>
      </w:r>
      <w:r w:rsidRPr="004B0658">
        <w:rPr>
          <w:rFonts w:ascii="Lato" w:hAnsi="Lato" w:cs="Arial"/>
        </w:rPr>
        <w:t>) days of receiving notice of any expense directly associated with the Services. Upon request by the Client, the Consultant may have to show receipt(s) or proof(s) of purchase for said expense.</w:t>
      </w:r>
    </w:p>
    <w:p w:rsidR="009F4648" w:rsidRPr="004B0658" w:rsidRDefault="00BC3C1D" w:rsidP="00CD6A42">
      <w:pPr>
        <w:ind w:left="720"/>
        <w:rPr>
          <w:rFonts w:ascii="Lato" w:hAnsi="Lato" w:cs="Arial"/>
        </w:rPr>
      </w:pPr>
      <w:r w:rsidRPr="004B0658">
        <w:rPr>
          <w:rFonts w:ascii="Segoe UI Symbol" w:hAnsi="Segoe UI Symbol" w:cs="Segoe UI Symbol"/>
        </w:rPr>
        <w:t>☐</w:t>
      </w:r>
      <w:r w:rsidRPr="004B0658">
        <w:rPr>
          <w:rFonts w:ascii="Lato" w:hAnsi="Lato" w:cs="Arial"/>
        </w:rPr>
        <w:t xml:space="preserve"> - Not required to pay or be responsible for any expense of the Consultant in connection with the Services provided.</w:t>
      </w:r>
    </w:p>
    <w:p w:rsidR="00CD6A42" w:rsidRPr="004B0658" w:rsidRDefault="00CD6A42" w:rsidP="007D2A9D">
      <w:pPr>
        <w:rPr>
          <w:rFonts w:ascii="Lato" w:hAnsi="Lato" w:cs="Arial"/>
          <w:b/>
          <w:bCs/>
        </w:rPr>
      </w:pPr>
    </w:p>
    <w:p w:rsidR="00CD6A42" w:rsidRPr="004B0658" w:rsidRDefault="00BC3C1D" w:rsidP="007D2A9D">
      <w:pPr>
        <w:rPr>
          <w:rFonts w:ascii="Lato" w:hAnsi="Lato" w:cs="Arial"/>
        </w:rPr>
      </w:pPr>
      <w:r w:rsidRPr="004B0658">
        <w:rPr>
          <w:rFonts w:ascii="Lato" w:hAnsi="Lato" w:cs="Arial"/>
          <w:b/>
          <w:bCs/>
        </w:rPr>
        <w:t>IX</w:t>
      </w:r>
      <w:r w:rsidR="00580D61" w:rsidRPr="004B0658">
        <w:rPr>
          <w:rFonts w:ascii="Lato" w:hAnsi="Lato" w:cs="Arial"/>
          <w:b/>
          <w:bCs/>
        </w:rPr>
        <w:t>. Termination Clause</w:t>
      </w:r>
      <w:r w:rsidR="00580D61" w:rsidRPr="004B0658">
        <w:rPr>
          <w:rFonts w:ascii="Lato" w:hAnsi="Lato" w:cs="Arial"/>
        </w:rPr>
        <w:t>. The Consultant and Client may: (check one)</w:t>
      </w:r>
    </w:p>
    <w:p w:rsidR="009F4648" w:rsidRPr="004B0658" w:rsidRDefault="00BC3C1D" w:rsidP="00CD6A42">
      <w:pPr>
        <w:ind w:left="720"/>
        <w:rPr>
          <w:rFonts w:ascii="Lato" w:hAnsi="Lato" w:cs="Arial"/>
        </w:rPr>
      </w:pPr>
      <w:r w:rsidRPr="004B0658">
        <w:rPr>
          <w:rFonts w:ascii="Segoe UI Symbol" w:hAnsi="Segoe UI Symbol" w:cs="Segoe UI Symbol"/>
        </w:rPr>
        <w:t>☐</w:t>
      </w:r>
      <w:r w:rsidRPr="004B0658">
        <w:rPr>
          <w:rFonts w:ascii="Lato" w:hAnsi="Lato" w:cs="Arial"/>
        </w:rPr>
        <w:t xml:space="preserve"> - Terminate this Agreement at any time with ____ days' notice.</w:t>
      </w:r>
    </w:p>
    <w:p w:rsidR="009F4648" w:rsidRPr="004B0658" w:rsidRDefault="00BC3C1D" w:rsidP="00CD6A42">
      <w:pPr>
        <w:ind w:left="720"/>
        <w:rPr>
          <w:rFonts w:ascii="Lato" w:hAnsi="Lato" w:cs="Arial"/>
        </w:rPr>
      </w:pPr>
      <w:r w:rsidRPr="004B0658">
        <w:rPr>
          <w:rFonts w:ascii="Segoe UI Symbol" w:hAnsi="Segoe UI Symbol" w:cs="Segoe UI Symbol"/>
        </w:rPr>
        <w:t>☐</w:t>
      </w:r>
      <w:r w:rsidRPr="004B0658">
        <w:rPr>
          <w:rFonts w:ascii="Lato" w:hAnsi="Lato" w:cs="Arial"/>
        </w:rPr>
        <w:t xml:space="preserve"> - Not terminate this Agreement.</w:t>
      </w:r>
    </w:p>
    <w:p w:rsidR="00CD6A42" w:rsidRPr="004B0658" w:rsidRDefault="00CD6A42" w:rsidP="007D2A9D">
      <w:pPr>
        <w:rPr>
          <w:rFonts w:ascii="Lato" w:hAnsi="Lato" w:cs="Arial"/>
          <w:b/>
          <w:bCs/>
        </w:rPr>
      </w:pPr>
    </w:p>
    <w:p w:rsidR="009F4648" w:rsidRPr="004B0658" w:rsidRDefault="00BC3C1D" w:rsidP="007D2A9D">
      <w:pPr>
        <w:rPr>
          <w:rFonts w:ascii="Lato" w:hAnsi="Lato" w:cs="Arial"/>
        </w:rPr>
      </w:pPr>
      <w:r w:rsidRPr="004B0658">
        <w:rPr>
          <w:rFonts w:ascii="Lato" w:hAnsi="Lato" w:cs="Arial"/>
          <w:b/>
          <w:bCs/>
        </w:rPr>
        <w:t>X. Return of Records</w:t>
      </w:r>
      <w:r w:rsidRPr="004B0658">
        <w:rPr>
          <w:rFonts w:ascii="Lato" w:hAnsi="Lato" w:cs="Arial"/>
        </w:rPr>
        <w:t>. Upon termination of this Agreement, the Consultant shall deliver all records, notes, and data of any nature that are in the Consultant's possession or under the Consultant's control and that are of the Client's property or relate to Client's business.</w:t>
      </w:r>
    </w:p>
    <w:p w:rsidR="00CD6A42" w:rsidRPr="004B0658" w:rsidRDefault="00CD6A42" w:rsidP="007D2A9D">
      <w:pPr>
        <w:rPr>
          <w:rFonts w:ascii="Lato" w:hAnsi="Lato" w:cs="Arial"/>
          <w:b/>
          <w:bCs/>
        </w:rPr>
      </w:pPr>
    </w:p>
    <w:p w:rsidR="009F4648" w:rsidRPr="004B0658" w:rsidRDefault="00BC3C1D" w:rsidP="007D2A9D">
      <w:pPr>
        <w:rPr>
          <w:rFonts w:ascii="Lato" w:hAnsi="Lato" w:cs="Arial"/>
        </w:rPr>
      </w:pPr>
      <w:r w:rsidRPr="004B0658">
        <w:rPr>
          <w:rFonts w:ascii="Lato" w:hAnsi="Lato" w:cs="Arial"/>
          <w:b/>
          <w:bCs/>
        </w:rPr>
        <w:t>X</w:t>
      </w:r>
      <w:r w:rsidR="00FB5865" w:rsidRPr="004B0658">
        <w:rPr>
          <w:rFonts w:ascii="Lato" w:hAnsi="Lato" w:cs="Arial"/>
          <w:b/>
          <w:bCs/>
        </w:rPr>
        <w:t>I</w:t>
      </w:r>
      <w:r w:rsidRPr="004B0658">
        <w:rPr>
          <w:rFonts w:ascii="Lato" w:hAnsi="Lato" w:cs="Arial"/>
          <w:b/>
          <w:bCs/>
        </w:rPr>
        <w:t>. Disputes</w:t>
      </w:r>
      <w:r w:rsidRPr="004B0658">
        <w:rPr>
          <w:rFonts w:ascii="Lato" w:hAnsi="Lato" w:cs="Arial"/>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w:t>
      </w:r>
      <w:r w:rsidR="001C3E2D" w:rsidRPr="004B0658">
        <w:rPr>
          <w:rFonts w:ascii="Lato" w:hAnsi="Lato" w:cs="Arial"/>
        </w:rPr>
        <w:t>ot agree with any mediator</w:t>
      </w:r>
      <w:r w:rsidRPr="004B0658">
        <w:rPr>
          <w:rFonts w:ascii="Lato" w:hAnsi="Lato" w:cs="Arial"/>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rsidR="00CD6A42" w:rsidRPr="004B0658" w:rsidRDefault="00CD6A42" w:rsidP="007D2A9D">
      <w:pPr>
        <w:rPr>
          <w:rFonts w:ascii="Lato" w:hAnsi="Lato" w:cs="Arial"/>
          <w:b/>
          <w:bCs/>
        </w:rPr>
      </w:pPr>
    </w:p>
    <w:p w:rsidR="00CD6A42" w:rsidRPr="004B0658" w:rsidRDefault="00BC3C1D" w:rsidP="007D2A9D">
      <w:pPr>
        <w:rPr>
          <w:rFonts w:ascii="Lato" w:hAnsi="Lato" w:cs="Arial"/>
        </w:rPr>
      </w:pPr>
      <w:r w:rsidRPr="004B0658">
        <w:rPr>
          <w:rFonts w:ascii="Lato" w:hAnsi="Lato" w:cs="Arial"/>
          <w:b/>
          <w:bCs/>
        </w:rPr>
        <w:t>XI</w:t>
      </w:r>
      <w:r w:rsidR="00FB5865" w:rsidRPr="004B0658">
        <w:rPr>
          <w:rFonts w:ascii="Lato" w:hAnsi="Lato" w:cs="Arial"/>
          <w:b/>
          <w:bCs/>
        </w:rPr>
        <w:t>I</w:t>
      </w:r>
      <w:r w:rsidRPr="004B0658">
        <w:rPr>
          <w:rFonts w:ascii="Lato" w:hAnsi="Lato" w:cs="Arial"/>
          <w:b/>
          <w:bCs/>
        </w:rPr>
        <w:t>. Liability Insurance</w:t>
      </w:r>
      <w:r w:rsidRPr="004B0658">
        <w:rPr>
          <w:rFonts w:ascii="Lato" w:hAnsi="Lato" w:cs="Arial"/>
        </w:rPr>
        <w:t xml:space="preserve">. The Consultant agrees to bear all responsibility for the actions related to themselves and their employees or personnel under this Agreement. In </w:t>
      </w:r>
      <w:r w:rsidRPr="004B0658">
        <w:rPr>
          <w:rFonts w:ascii="Lato" w:hAnsi="Lato" w:cs="Arial"/>
        </w:rPr>
        <w:lastRenderedPageBreak/>
        <w:t>addition, the Consultant agrees to obtain comprehensive liability insurance coverage in case of bodily injury, personal injury, property damage, contractual liability, and cross-liability. (check one)</w:t>
      </w:r>
    </w:p>
    <w:p w:rsidR="00CD6A42" w:rsidRPr="004B0658" w:rsidRDefault="00CD6A42" w:rsidP="007D2A9D">
      <w:pPr>
        <w:rPr>
          <w:rFonts w:ascii="Lato" w:hAnsi="Lato" w:cs="Arial"/>
        </w:rPr>
      </w:pPr>
    </w:p>
    <w:p w:rsidR="009F4648" w:rsidRPr="004B0658" w:rsidRDefault="00BC3C1D" w:rsidP="00CD6A42">
      <w:pPr>
        <w:ind w:left="720"/>
        <w:rPr>
          <w:rFonts w:ascii="Lato" w:hAnsi="Lato" w:cs="Arial"/>
        </w:rPr>
      </w:pPr>
      <w:r w:rsidRPr="004B0658">
        <w:rPr>
          <w:rFonts w:ascii="Segoe UI Symbol" w:hAnsi="Segoe UI Symbol" w:cs="Segoe UI Symbol"/>
        </w:rPr>
        <w:t>☐</w:t>
      </w:r>
      <w:r w:rsidRPr="004B0658">
        <w:rPr>
          <w:rFonts w:ascii="Lato" w:hAnsi="Lato" w:cs="Arial"/>
        </w:rPr>
        <w:t xml:space="preserve"> - There shall be a minimum amount of combined single limit of $__________.</w:t>
      </w:r>
    </w:p>
    <w:p w:rsidR="009F4648" w:rsidRPr="004B0658" w:rsidRDefault="00BC3C1D" w:rsidP="00CD6A42">
      <w:pPr>
        <w:ind w:left="720"/>
        <w:rPr>
          <w:rFonts w:ascii="Lato" w:hAnsi="Lato" w:cs="Arial"/>
        </w:rPr>
      </w:pPr>
      <w:r w:rsidRPr="004B0658">
        <w:rPr>
          <w:rFonts w:ascii="Segoe UI Symbol" w:hAnsi="Segoe UI Symbol" w:cs="Segoe UI Symbol"/>
        </w:rPr>
        <w:t>☐</w:t>
      </w:r>
      <w:r w:rsidRPr="004B0658">
        <w:rPr>
          <w:rFonts w:ascii="Lato" w:hAnsi="Lato" w:cs="Arial"/>
        </w:rPr>
        <w:t xml:space="preserve"> - There shall not be a minimum amount required.</w:t>
      </w:r>
    </w:p>
    <w:p w:rsidR="00CD6A42" w:rsidRPr="004B0658" w:rsidRDefault="00CD6A42" w:rsidP="007D2A9D">
      <w:pPr>
        <w:rPr>
          <w:rFonts w:ascii="Lato" w:hAnsi="Lato" w:cs="Arial"/>
          <w:b/>
          <w:bCs/>
        </w:rPr>
      </w:pPr>
    </w:p>
    <w:p w:rsidR="009F4648" w:rsidRPr="004B0658" w:rsidRDefault="00BC3C1D" w:rsidP="007D2A9D">
      <w:pPr>
        <w:rPr>
          <w:rFonts w:ascii="Lato" w:hAnsi="Lato" w:cs="Arial"/>
        </w:rPr>
      </w:pPr>
      <w:r w:rsidRPr="004B0658">
        <w:rPr>
          <w:rFonts w:ascii="Lato" w:hAnsi="Lato" w:cs="Arial"/>
          <w:b/>
          <w:bCs/>
        </w:rPr>
        <w:t>X</w:t>
      </w:r>
      <w:r w:rsidR="00FB5865" w:rsidRPr="004B0658">
        <w:rPr>
          <w:rFonts w:ascii="Lato" w:hAnsi="Lato" w:cs="Arial"/>
          <w:b/>
          <w:bCs/>
        </w:rPr>
        <w:t>I</w:t>
      </w:r>
      <w:r w:rsidRPr="004B0658">
        <w:rPr>
          <w:rFonts w:ascii="Lato" w:hAnsi="Lato" w:cs="Arial"/>
          <w:b/>
          <w:bCs/>
        </w:rPr>
        <w:t>II. Legal Notice</w:t>
      </w:r>
      <w:r w:rsidRPr="004B0658">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If different from the mailing address in </w:t>
      </w:r>
      <w:r w:rsidR="00B3013E" w:rsidRPr="004B0658">
        <w:rPr>
          <w:rFonts w:ascii="Lato" w:hAnsi="Lato" w:cs="Arial"/>
        </w:rPr>
        <w:t>s</w:t>
      </w:r>
      <w:r w:rsidRPr="004B0658">
        <w:rPr>
          <w:rFonts w:ascii="Lato" w:hAnsi="Lato" w:cs="Arial"/>
        </w:rPr>
        <w:t>ection I, address as follows:</w:t>
      </w:r>
    </w:p>
    <w:p w:rsidR="00CD6A42" w:rsidRPr="004B0658" w:rsidRDefault="00CD6A42" w:rsidP="007D2A9D">
      <w:pPr>
        <w:rPr>
          <w:rFonts w:ascii="Lato" w:hAnsi="Lato" w:cs="Arial"/>
        </w:rPr>
      </w:pPr>
    </w:p>
    <w:p w:rsidR="009F4648" w:rsidRPr="004B0658" w:rsidRDefault="00BC3C1D" w:rsidP="007D2A9D">
      <w:pPr>
        <w:rPr>
          <w:rFonts w:ascii="Lato" w:hAnsi="Lato" w:cs="Arial"/>
        </w:rPr>
      </w:pPr>
      <w:r w:rsidRPr="004B0658">
        <w:rPr>
          <w:rFonts w:ascii="Lato" w:hAnsi="Lato" w:cs="Arial"/>
        </w:rPr>
        <w:t>Client's Address: ________________________________________________________</w:t>
      </w:r>
    </w:p>
    <w:p w:rsidR="00CD6A42" w:rsidRPr="004B0658" w:rsidRDefault="00CD6A42" w:rsidP="007D2A9D">
      <w:pPr>
        <w:rPr>
          <w:rFonts w:ascii="Lato" w:hAnsi="Lato" w:cs="Arial"/>
        </w:rPr>
      </w:pPr>
    </w:p>
    <w:p w:rsidR="009F4648" w:rsidRPr="004B0658" w:rsidRDefault="00BC3C1D" w:rsidP="007D2A9D">
      <w:pPr>
        <w:rPr>
          <w:rFonts w:ascii="Lato" w:hAnsi="Lato" w:cs="Arial"/>
        </w:rPr>
      </w:pPr>
      <w:r w:rsidRPr="004B0658">
        <w:rPr>
          <w:rFonts w:ascii="Lato" w:hAnsi="Lato" w:cs="Arial"/>
        </w:rPr>
        <w:t>Consultant's Address: ____________________________________________________</w:t>
      </w:r>
    </w:p>
    <w:p w:rsidR="00CD6A42" w:rsidRPr="004B0658" w:rsidRDefault="00CD6A42" w:rsidP="007D2A9D">
      <w:pPr>
        <w:rPr>
          <w:rFonts w:ascii="Lato" w:hAnsi="Lato" w:cs="Arial"/>
          <w:b/>
          <w:bCs/>
        </w:rPr>
      </w:pPr>
    </w:p>
    <w:p w:rsidR="00782FB5" w:rsidRPr="004B0658" w:rsidRDefault="00BC3C1D" w:rsidP="00782FB5">
      <w:pPr>
        <w:rPr>
          <w:rFonts w:ascii="Lato" w:hAnsi="Lato" w:cs="Arial"/>
        </w:rPr>
      </w:pPr>
      <w:r w:rsidRPr="004B0658">
        <w:rPr>
          <w:rFonts w:ascii="Lato" w:hAnsi="Lato" w:cs="Arial"/>
          <w:b/>
          <w:bCs/>
        </w:rPr>
        <w:t>XIV</w:t>
      </w:r>
      <w:r w:rsidR="007101E4" w:rsidRPr="004B0658">
        <w:rPr>
          <w:rFonts w:ascii="Lato" w:hAnsi="Lato" w:cs="Arial"/>
          <w:b/>
          <w:bCs/>
        </w:rPr>
        <w:t xml:space="preserve">. </w:t>
      </w:r>
      <w:r w:rsidRPr="004B0658">
        <w:rPr>
          <w:rFonts w:ascii="Lato" w:hAnsi="Lato" w:cs="Arial"/>
          <w:b/>
          <w:bCs/>
        </w:rPr>
        <w:t>Non-Comp</w:t>
      </w:r>
      <w:r w:rsidR="007101E4" w:rsidRPr="004B0658">
        <w:rPr>
          <w:rFonts w:ascii="Lato" w:hAnsi="Lato" w:cs="Arial"/>
          <w:b/>
          <w:bCs/>
        </w:rPr>
        <w:t>ete</w:t>
      </w:r>
      <w:r w:rsidRPr="004B0658">
        <w:rPr>
          <w:rFonts w:ascii="Lato" w:hAnsi="Lato" w:cs="Arial"/>
        </w:rPr>
        <w:t xml:space="preserve">. During the term of this Agreement, and for </w:t>
      </w:r>
      <w:r w:rsidR="007101E4" w:rsidRPr="004B0658">
        <w:rPr>
          <w:rFonts w:ascii="Lato" w:hAnsi="Lato" w:cs="Arial"/>
        </w:rPr>
        <w:t>____</w:t>
      </w:r>
      <w:r w:rsidRPr="004B0658">
        <w:rPr>
          <w:rFonts w:ascii="Lato" w:hAnsi="Lato" w:cs="Arial"/>
        </w:rPr>
        <w:t xml:space="preserve"> months following its termination, the Consultant shall not engage in any activity that would compete in any way whatsoever with the activities of the </w:t>
      </w:r>
      <w:r w:rsidR="007101E4" w:rsidRPr="004B0658">
        <w:rPr>
          <w:rFonts w:ascii="Lato" w:hAnsi="Lato" w:cs="Arial"/>
        </w:rPr>
        <w:t>Client</w:t>
      </w:r>
      <w:r w:rsidRPr="004B0658">
        <w:rPr>
          <w:rFonts w:ascii="Lato" w:hAnsi="Lato" w:cs="Arial"/>
        </w:rPr>
        <w:t xml:space="preserve"> in which the Consultant was or is involved, or where the Consultant gained confidential or sensitive information of the </w:t>
      </w:r>
      <w:r w:rsidR="003B41F3" w:rsidRPr="004B0658">
        <w:rPr>
          <w:rFonts w:ascii="Lato" w:hAnsi="Lato" w:cs="Arial"/>
        </w:rPr>
        <w:t>Client</w:t>
      </w:r>
      <w:r w:rsidRPr="004B0658">
        <w:rPr>
          <w:rFonts w:ascii="Lato" w:hAnsi="Lato" w:cs="Arial"/>
        </w:rPr>
        <w:t xml:space="preserve">, directly or indirectly through the delivery of the Services. For further clarity, this </w:t>
      </w:r>
      <w:r w:rsidR="00B3013E" w:rsidRPr="004B0658">
        <w:rPr>
          <w:rFonts w:ascii="Lato" w:hAnsi="Lato" w:cs="Arial"/>
        </w:rPr>
        <w:t>s</w:t>
      </w:r>
      <w:r w:rsidRPr="004B0658">
        <w:rPr>
          <w:rFonts w:ascii="Lato" w:hAnsi="Lato" w:cs="Arial"/>
        </w:rPr>
        <w:t xml:space="preserve">ection is to be geographically limited to areas and locations that the </w:t>
      </w:r>
      <w:r w:rsidR="003B41F3" w:rsidRPr="004B0658">
        <w:rPr>
          <w:rFonts w:ascii="Lato" w:hAnsi="Lato" w:cs="Arial"/>
        </w:rPr>
        <w:t xml:space="preserve">Client </w:t>
      </w:r>
      <w:r w:rsidR="007101E4" w:rsidRPr="004B0658">
        <w:rPr>
          <w:rFonts w:ascii="Lato" w:hAnsi="Lato" w:cs="Arial"/>
        </w:rPr>
        <w:t>operates and conducts its business activity.</w:t>
      </w:r>
    </w:p>
    <w:p w:rsidR="007101E4" w:rsidRPr="004B0658" w:rsidRDefault="007101E4" w:rsidP="00782FB5">
      <w:pPr>
        <w:rPr>
          <w:rFonts w:ascii="Lato" w:hAnsi="Lato" w:cs="Arial"/>
        </w:rPr>
      </w:pPr>
    </w:p>
    <w:p w:rsidR="007101E4" w:rsidRPr="004B0658" w:rsidRDefault="00BC3C1D" w:rsidP="00782FB5">
      <w:pPr>
        <w:rPr>
          <w:rFonts w:ascii="Lato" w:hAnsi="Lato" w:cs="Arial"/>
        </w:rPr>
      </w:pPr>
      <w:r w:rsidRPr="004B0658">
        <w:rPr>
          <w:rFonts w:ascii="Lato" w:hAnsi="Lato" w:cs="Arial"/>
          <w:b/>
          <w:bCs/>
        </w:rPr>
        <w:t xml:space="preserve">XV. </w:t>
      </w:r>
      <w:r w:rsidR="00782FB5" w:rsidRPr="004B0658">
        <w:rPr>
          <w:rFonts w:ascii="Lato" w:hAnsi="Lato" w:cs="Arial"/>
          <w:b/>
          <w:bCs/>
        </w:rPr>
        <w:t>Non-Solicitation</w:t>
      </w:r>
      <w:r w:rsidR="00782FB5" w:rsidRPr="004B0658">
        <w:rPr>
          <w:rFonts w:ascii="Lato" w:hAnsi="Lato" w:cs="Arial"/>
        </w:rPr>
        <w:t>. During the term of this Agreement, and for</w:t>
      </w:r>
      <w:r w:rsidRPr="004B0658">
        <w:rPr>
          <w:rFonts w:ascii="Lato" w:hAnsi="Lato" w:cs="Arial"/>
        </w:rPr>
        <w:t xml:space="preserve"> ____</w:t>
      </w:r>
      <w:r w:rsidR="00782FB5" w:rsidRPr="004B0658">
        <w:rPr>
          <w:rFonts w:ascii="Lato" w:hAnsi="Lato" w:cs="Arial"/>
        </w:rPr>
        <w:t xml:space="preserve"> months </w:t>
      </w:r>
      <w:r w:rsidRPr="004B0658">
        <w:rPr>
          <w:rFonts w:ascii="Lato" w:hAnsi="Lato" w:cs="Arial"/>
        </w:rPr>
        <w:t xml:space="preserve">(“Solicitation Period”) </w:t>
      </w:r>
      <w:r w:rsidR="00782FB5" w:rsidRPr="004B0658">
        <w:rPr>
          <w:rFonts w:ascii="Lato" w:hAnsi="Lato" w:cs="Arial"/>
        </w:rPr>
        <w:t xml:space="preserve">following its termination, the Consultant shall not, without the written consent of the </w:t>
      </w:r>
      <w:r w:rsidR="003B41F3" w:rsidRPr="004B0658">
        <w:rPr>
          <w:rFonts w:ascii="Lato" w:hAnsi="Lato" w:cs="Arial"/>
        </w:rPr>
        <w:t>Client</w:t>
      </w:r>
      <w:r w:rsidR="00782FB5" w:rsidRPr="004B0658">
        <w:rPr>
          <w:rFonts w:ascii="Lato" w:hAnsi="Lato" w:cs="Arial"/>
        </w:rPr>
        <w:t>, directly or indirectly, solicit or attempt to solicit any person who</w:t>
      </w:r>
      <w:r w:rsidRPr="004B0658">
        <w:rPr>
          <w:rFonts w:ascii="Lato" w:hAnsi="Lato" w:cs="Arial"/>
        </w:rPr>
        <w:t xml:space="preserve"> was</w:t>
      </w:r>
      <w:r w:rsidR="00782FB5" w:rsidRPr="004B0658">
        <w:rPr>
          <w:rFonts w:ascii="Lato" w:hAnsi="Lato" w:cs="Arial"/>
        </w:rPr>
        <w:t xml:space="preserve">: </w:t>
      </w:r>
    </w:p>
    <w:p w:rsidR="007101E4" w:rsidRPr="004B0658" w:rsidRDefault="00BC3C1D" w:rsidP="007101E4">
      <w:pPr>
        <w:ind w:left="720"/>
        <w:rPr>
          <w:rFonts w:ascii="Lato" w:hAnsi="Lato" w:cs="Arial"/>
        </w:rPr>
      </w:pPr>
      <w:r w:rsidRPr="004B0658">
        <w:rPr>
          <w:rFonts w:ascii="Lato" w:hAnsi="Lato" w:cs="Arial"/>
        </w:rPr>
        <w:t xml:space="preserve">(a) A customer of the </w:t>
      </w:r>
      <w:r w:rsidR="003B41F3" w:rsidRPr="004B0658">
        <w:rPr>
          <w:rFonts w:ascii="Lato" w:hAnsi="Lato" w:cs="Arial"/>
        </w:rPr>
        <w:t xml:space="preserve">Client </w:t>
      </w:r>
      <w:r w:rsidRPr="004B0658">
        <w:rPr>
          <w:rFonts w:ascii="Lato" w:hAnsi="Lato" w:cs="Arial"/>
        </w:rPr>
        <w:t xml:space="preserve">as of the date of this Agreement was terminated; </w:t>
      </w:r>
    </w:p>
    <w:p w:rsidR="007101E4" w:rsidRPr="004B0658" w:rsidRDefault="00BC3C1D" w:rsidP="007101E4">
      <w:pPr>
        <w:ind w:left="720"/>
        <w:rPr>
          <w:rFonts w:ascii="Lato" w:hAnsi="Lato" w:cs="Arial"/>
        </w:rPr>
      </w:pPr>
      <w:r w:rsidRPr="004B0658">
        <w:rPr>
          <w:rFonts w:ascii="Lato" w:hAnsi="Lato" w:cs="Arial"/>
        </w:rPr>
        <w:t xml:space="preserve">(b) A customer of the </w:t>
      </w:r>
      <w:r w:rsidR="003B41F3" w:rsidRPr="004B0658">
        <w:rPr>
          <w:rFonts w:ascii="Lato" w:hAnsi="Lato" w:cs="Arial"/>
        </w:rPr>
        <w:t xml:space="preserve">Client </w:t>
      </w:r>
      <w:r w:rsidRPr="004B0658">
        <w:rPr>
          <w:rFonts w:ascii="Lato" w:hAnsi="Lato" w:cs="Arial"/>
        </w:rPr>
        <w:t xml:space="preserve">at any time within the Solicitation Period immediately before the date of the termination of this Agreement; </w:t>
      </w:r>
    </w:p>
    <w:p w:rsidR="007101E4" w:rsidRPr="004B0658" w:rsidRDefault="00BC3C1D" w:rsidP="007101E4">
      <w:pPr>
        <w:ind w:left="720"/>
        <w:rPr>
          <w:rFonts w:ascii="Lato" w:hAnsi="Lato" w:cs="Arial"/>
        </w:rPr>
      </w:pPr>
      <w:r w:rsidRPr="004B0658">
        <w:rPr>
          <w:rFonts w:ascii="Lato" w:hAnsi="Lato" w:cs="Arial"/>
        </w:rPr>
        <w:t xml:space="preserve">(c) Solicited as a prospective </w:t>
      </w:r>
      <w:bookmarkStart w:id="0" w:name="_GoBack"/>
      <w:r w:rsidRPr="004B0658">
        <w:rPr>
          <w:rFonts w:ascii="Lato" w:hAnsi="Lato" w:cs="Arial"/>
        </w:rPr>
        <w:t>customer</w:t>
      </w:r>
      <w:bookmarkEnd w:id="0"/>
      <w:r w:rsidRPr="004B0658">
        <w:rPr>
          <w:rFonts w:ascii="Lato" w:hAnsi="Lato" w:cs="Arial"/>
        </w:rPr>
        <w:t xml:space="preserve"> by the </w:t>
      </w:r>
      <w:r w:rsidR="003B41F3" w:rsidRPr="004B0658">
        <w:rPr>
          <w:rFonts w:ascii="Lato" w:hAnsi="Lato" w:cs="Arial"/>
        </w:rPr>
        <w:t xml:space="preserve">Client </w:t>
      </w:r>
      <w:r w:rsidRPr="004B0658">
        <w:rPr>
          <w:rFonts w:ascii="Lato" w:hAnsi="Lato" w:cs="Arial"/>
        </w:rPr>
        <w:t>at any time during the provision of Services under this Agreement, should the Consultant have known this pursuit; or,</w:t>
      </w:r>
    </w:p>
    <w:p w:rsidR="00782FB5" w:rsidRPr="004B0658" w:rsidRDefault="00BC3C1D" w:rsidP="007101E4">
      <w:pPr>
        <w:ind w:left="720"/>
        <w:rPr>
          <w:rFonts w:ascii="Lato" w:hAnsi="Lato" w:cs="Arial"/>
        </w:rPr>
      </w:pPr>
      <w:r w:rsidRPr="004B0658">
        <w:rPr>
          <w:rFonts w:ascii="Lato" w:hAnsi="Lato" w:cs="Arial"/>
        </w:rPr>
        <w:t xml:space="preserve">(d) </w:t>
      </w:r>
      <w:r w:rsidR="007101E4" w:rsidRPr="004B0658">
        <w:rPr>
          <w:rFonts w:ascii="Lato" w:hAnsi="Lato" w:cs="Arial"/>
        </w:rPr>
        <w:t xml:space="preserve">An </w:t>
      </w:r>
      <w:r w:rsidRPr="004B0658">
        <w:rPr>
          <w:rFonts w:ascii="Lato" w:hAnsi="Lato" w:cs="Arial"/>
        </w:rPr>
        <w:t xml:space="preserve">employee or contractor of the </w:t>
      </w:r>
      <w:r w:rsidR="003B41F3" w:rsidRPr="004B0658">
        <w:rPr>
          <w:rFonts w:ascii="Lato" w:hAnsi="Lato" w:cs="Arial"/>
        </w:rPr>
        <w:t xml:space="preserve">Client </w:t>
      </w:r>
      <w:r w:rsidRPr="004B0658">
        <w:rPr>
          <w:rFonts w:ascii="Lato" w:hAnsi="Lato" w:cs="Arial"/>
        </w:rPr>
        <w:t>as of the date this Agreement was terminated or within the one year immediately before the date of the termination of this Agreement.</w:t>
      </w:r>
    </w:p>
    <w:p w:rsidR="00782FB5" w:rsidRPr="004B0658" w:rsidRDefault="00782FB5" w:rsidP="007D2A9D">
      <w:pPr>
        <w:rPr>
          <w:rFonts w:ascii="Lato" w:hAnsi="Lato" w:cs="Arial"/>
        </w:rPr>
      </w:pPr>
    </w:p>
    <w:p w:rsidR="009F4648" w:rsidRPr="004B0658" w:rsidRDefault="00BC3C1D" w:rsidP="007D2A9D">
      <w:pPr>
        <w:rPr>
          <w:rFonts w:ascii="Lato" w:hAnsi="Lato" w:cs="Arial"/>
        </w:rPr>
      </w:pPr>
      <w:r w:rsidRPr="004B0658">
        <w:rPr>
          <w:rFonts w:ascii="Lato" w:hAnsi="Lato" w:cs="Arial"/>
          <w:b/>
          <w:bCs/>
        </w:rPr>
        <w:t>XV</w:t>
      </w:r>
      <w:r w:rsidR="00FB5865" w:rsidRPr="004B0658">
        <w:rPr>
          <w:rFonts w:ascii="Lato" w:hAnsi="Lato" w:cs="Arial"/>
          <w:b/>
          <w:bCs/>
        </w:rPr>
        <w:t>I</w:t>
      </w:r>
      <w:r w:rsidR="00580D61" w:rsidRPr="004B0658">
        <w:rPr>
          <w:rFonts w:ascii="Lato" w:hAnsi="Lato" w:cs="Arial"/>
          <w:b/>
          <w:bCs/>
        </w:rPr>
        <w:t>. Waiver of Contractual Right</w:t>
      </w:r>
      <w:r w:rsidR="00580D61" w:rsidRPr="004B0658">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rsidR="00CD6A42" w:rsidRPr="004B0658" w:rsidRDefault="00CD6A42" w:rsidP="007D2A9D">
      <w:pPr>
        <w:rPr>
          <w:rFonts w:ascii="Lato" w:hAnsi="Lato" w:cs="Arial"/>
          <w:b/>
          <w:bCs/>
        </w:rPr>
      </w:pPr>
    </w:p>
    <w:p w:rsidR="00CD6A42" w:rsidRPr="004B0658" w:rsidRDefault="00BC3C1D" w:rsidP="00CD6A42">
      <w:pPr>
        <w:rPr>
          <w:rFonts w:ascii="Lato" w:hAnsi="Lato" w:cs="Arial"/>
        </w:rPr>
      </w:pPr>
      <w:r w:rsidRPr="004B0658">
        <w:rPr>
          <w:rFonts w:ascii="Lato" w:hAnsi="Lato" w:cs="Arial"/>
          <w:b/>
          <w:bCs/>
        </w:rPr>
        <w:t>XV</w:t>
      </w:r>
      <w:r w:rsidR="00FB5865" w:rsidRPr="004B0658">
        <w:rPr>
          <w:rFonts w:ascii="Lato" w:hAnsi="Lato" w:cs="Arial"/>
          <w:b/>
          <w:bCs/>
        </w:rPr>
        <w:t>I</w:t>
      </w:r>
      <w:r w:rsidRPr="004B0658">
        <w:rPr>
          <w:rFonts w:ascii="Lato" w:hAnsi="Lato" w:cs="Arial"/>
          <w:b/>
          <w:bCs/>
        </w:rPr>
        <w:t>I</w:t>
      </w:r>
      <w:r w:rsidR="00580D61" w:rsidRPr="004B0658">
        <w:rPr>
          <w:rFonts w:ascii="Lato" w:hAnsi="Lato" w:cs="Arial"/>
          <w:b/>
          <w:bCs/>
        </w:rPr>
        <w:t>. Independent Contractor Status</w:t>
      </w:r>
      <w:r w:rsidR="00580D61" w:rsidRPr="004B0658">
        <w:rPr>
          <w:rFonts w:ascii="Lato" w:hAnsi="Lato" w:cs="Arial"/>
        </w:rPr>
        <w:t>. The Consultant, under the code of the Internal Revenue (IRS), is an independent contractor and neither the Consultant's employees or contract personnel are, or shall be deemed, the Client's employees.</w:t>
      </w:r>
      <w:r w:rsidRPr="004B0658">
        <w:rPr>
          <w:rFonts w:ascii="Lato" w:hAnsi="Lato" w:cs="Arial"/>
        </w:rPr>
        <w:t xml:space="preserve"> </w:t>
      </w:r>
      <w:r w:rsidR="00580D61" w:rsidRPr="004B0658">
        <w:rPr>
          <w:rFonts w:ascii="Lato" w:hAnsi="Lato" w:cs="Arial"/>
        </w:rPr>
        <w:t>In its capacity as an independent contractor, the Consultant agrees and represents:</w:t>
      </w:r>
    </w:p>
    <w:p w:rsidR="00CD6A42" w:rsidRPr="004B0658" w:rsidRDefault="00BC3C1D" w:rsidP="00CD6A42">
      <w:pPr>
        <w:pStyle w:val="ListParagraph"/>
        <w:rPr>
          <w:rFonts w:ascii="Lato" w:hAnsi="Lato" w:cs="Arial"/>
        </w:rPr>
      </w:pPr>
      <w:r w:rsidRPr="004B0658">
        <w:rPr>
          <w:rFonts w:ascii="Lato" w:hAnsi="Lato" w:cs="Arial"/>
        </w:rPr>
        <w:lastRenderedPageBreak/>
        <w:t xml:space="preserve">a.) </w:t>
      </w:r>
      <w:r w:rsidR="00580D61" w:rsidRPr="004B0658">
        <w:rPr>
          <w:rFonts w:ascii="Lato" w:hAnsi="Lato" w:cs="Arial"/>
        </w:rPr>
        <w:t>Consultant has the right to perform Services for others during the term of this Agreement;</w:t>
      </w:r>
    </w:p>
    <w:p w:rsidR="00CD6A42" w:rsidRPr="004B0658" w:rsidRDefault="00BC3C1D" w:rsidP="00CD6A42">
      <w:pPr>
        <w:pStyle w:val="ListParagraph"/>
        <w:rPr>
          <w:rFonts w:ascii="Lato" w:hAnsi="Lato" w:cs="Arial"/>
        </w:rPr>
      </w:pPr>
      <w:r w:rsidRPr="004B0658">
        <w:rPr>
          <w:rFonts w:ascii="Lato" w:hAnsi="Lato" w:cs="Arial"/>
        </w:rPr>
        <w:t xml:space="preserve">b.) </w:t>
      </w:r>
      <w:r w:rsidR="00580D61" w:rsidRPr="004B0658">
        <w:rPr>
          <w:rFonts w:ascii="Lato" w:hAnsi="Lato" w:cs="Arial"/>
        </w:rPr>
        <w:t xml:space="preserve">Consultant has the sole right to control and direct the means, manner, and method by which the Services required </w:t>
      </w:r>
      <w:r w:rsidR="00326671" w:rsidRPr="004B0658">
        <w:rPr>
          <w:rFonts w:ascii="Lato" w:hAnsi="Lato" w:cs="Arial"/>
        </w:rPr>
        <w:t xml:space="preserve">under </w:t>
      </w:r>
      <w:r w:rsidR="00580D61" w:rsidRPr="004B0658">
        <w:rPr>
          <w:rFonts w:ascii="Lato" w:hAnsi="Lato" w:cs="Arial"/>
        </w:rPr>
        <w:t>this Agreement will be performed; Consultant shall select the routes taken, starting and ending times, days of work, and order the work that performed;</w:t>
      </w:r>
    </w:p>
    <w:p w:rsidR="00CD6A42" w:rsidRPr="004B0658" w:rsidRDefault="00BC3C1D" w:rsidP="00CD6A42">
      <w:pPr>
        <w:pStyle w:val="ListParagraph"/>
        <w:rPr>
          <w:rFonts w:ascii="Lato" w:hAnsi="Lato" w:cs="Arial"/>
        </w:rPr>
      </w:pPr>
      <w:r w:rsidRPr="004B0658">
        <w:rPr>
          <w:rFonts w:ascii="Lato" w:hAnsi="Lato" w:cs="Arial"/>
        </w:rPr>
        <w:t xml:space="preserve">c.) </w:t>
      </w:r>
      <w:r w:rsidR="00580D61" w:rsidRPr="004B0658">
        <w:rPr>
          <w:rFonts w:ascii="Lato" w:hAnsi="Lato" w:cs="Arial"/>
        </w:rPr>
        <w:t>Consultant has the right to hire assistant(s) as subcontractors or to use employees to provide the Services under this Agreement</w:t>
      </w:r>
      <w:r w:rsidRPr="004B0658">
        <w:rPr>
          <w:rFonts w:ascii="Lato" w:hAnsi="Lato" w:cs="Arial"/>
        </w:rPr>
        <w:t>.</w:t>
      </w:r>
    </w:p>
    <w:p w:rsidR="00CD6A42" w:rsidRPr="004B0658" w:rsidRDefault="00BC3C1D" w:rsidP="00CD6A42">
      <w:pPr>
        <w:pStyle w:val="ListParagraph"/>
        <w:rPr>
          <w:rFonts w:ascii="Lato" w:hAnsi="Lato" w:cs="Arial"/>
        </w:rPr>
      </w:pPr>
      <w:r w:rsidRPr="004B0658">
        <w:rPr>
          <w:rFonts w:ascii="Lato" w:hAnsi="Lato" w:cs="Arial"/>
        </w:rPr>
        <w:t xml:space="preserve">d.) </w:t>
      </w:r>
      <w:r w:rsidR="00580D61" w:rsidRPr="004B0658">
        <w:rPr>
          <w:rFonts w:ascii="Lato" w:hAnsi="Lato" w:cs="Arial"/>
        </w:rPr>
        <w:t>Neither Consultant nor the Consultant's employees or personnel shall be required to wear any uniforms provided by the Client;</w:t>
      </w:r>
    </w:p>
    <w:p w:rsidR="00CD6A42" w:rsidRPr="004B0658" w:rsidRDefault="00BC3C1D" w:rsidP="00CD6A42">
      <w:pPr>
        <w:pStyle w:val="ListParagraph"/>
        <w:rPr>
          <w:rFonts w:ascii="Lato" w:hAnsi="Lato" w:cs="Arial"/>
        </w:rPr>
      </w:pPr>
      <w:r w:rsidRPr="004B0658">
        <w:rPr>
          <w:rFonts w:ascii="Lato" w:hAnsi="Lato" w:cs="Arial"/>
        </w:rPr>
        <w:t xml:space="preserve">e.) </w:t>
      </w:r>
      <w:r w:rsidR="00580D61" w:rsidRPr="004B0658">
        <w:rPr>
          <w:rFonts w:ascii="Lato" w:hAnsi="Lato" w:cs="Arial"/>
        </w:rPr>
        <w:t>The Services required by this Agreement shall be performed by the Consultant, Consultant's employees or personnel, and the Client will not hire, supervise, or pay assistants to help the Consultant;</w:t>
      </w:r>
    </w:p>
    <w:p w:rsidR="00CD6A42" w:rsidRPr="004B0658" w:rsidRDefault="00BC3C1D" w:rsidP="00CD6A42">
      <w:pPr>
        <w:pStyle w:val="ListParagraph"/>
        <w:rPr>
          <w:rFonts w:ascii="Lato" w:hAnsi="Lato" w:cs="Arial"/>
        </w:rPr>
      </w:pPr>
      <w:r w:rsidRPr="004B0658">
        <w:rPr>
          <w:rFonts w:ascii="Lato" w:hAnsi="Lato" w:cs="Arial"/>
        </w:rPr>
        <w:t xml:space="preserve">f.) </w:t>
      </w:r>
      <w:r w:rsidR="00580D61" w:rsidRPr="004B0658">
        <w:rPr>
          <w:rFonts w:ascii="Lato" w:hAnsi="Lato" w:cs="Arial"/>
        </w:rPr>
        <w:t>Neither the Consultant nor the Consultant's employees or personnel shall receive any training from the Client for the professional skills necessary to perform the Services required by this Agreement; and</w:t>
      </w:r>
    </w:p>
    <w:p w:rsidR="009F4648" w:rsidRPr="004B0658" w:rsidRDefault="00BC3C1D" w:rsidP="00CD6A42">
      <w:pPr>
        <w:pStyle w:val="ListParagraph"/>
        <w:rPr>
          <w:rFonts w:ascii="Lato" w:hAnsi="Lato" w:cs="Arial"/>
        </w:rPr>
      </w:pPr>
      <w:r w:rsidRPr="004B0658">
        <w:rPr>
          <w:rFonts w:ascii="Lato" w:hAnsi="Lato" w:cs="Arial"/>
        </w:rPr>
        <w:t xml:space="preserve">g.) </w:t>
      </w:r>
      <w:r w:rsidR="00580D61" w:rsidRPr="004B0658">
        <w:rPr>
          <w:rFonts w:ascii="Lato" w:hAnsi="Lato" w:cs="Arial"/>
        </w:rPr>
        <w:t>Neither the Consultant nor Consultant's employees or personnel shall be required by the Client to devote full-time to the performance of the Services required by this Agreement.</w:t>
      </w:r>
    </w:p>
    <w:p w:rsidR="00CD6A42" w:rsidRPr="004B0658" w:rsidRDefault="00CD6A42" w:rsidP="007D2A9D">
      <w:pPr>
        <w:rPr>
          <w:rFonts w:ascii="Lato" w:hAnsi="Lato" w:cs="Arial"/>
          <w:b/>
          <w:bCs/>
        </w:rPr>
      </w:pPr>
    </w:p>
    <w:p w:rsidR="009F4648" w:rsidRPr="004B0658" w:rsidRDefault="00BC3C1D" w:rsidP="007D2A9D">
      <w:pPr>
        <w:rPr>
          <w:rFonts w:ascii="Lato" w:hAnsi="Lato" w:cs="Arial"/>
        </w:rPr>
      </w:pPr>
      <w:r w:rsidRPr="004B0658">
        <w:rPr>
          <w:rFonts w:ascii="Lato" w:hAnsi="Lato" w:cs="Arial"/>
          <w:b/>
          <w:bCs/>
        </w:rPr>
        <w:t>XV</w:t>
      </w:r>
      <w:r w:rsidR="00FB5865" w:rsidRPr="004B0658">
        <w:rPr>
          <w:rFonts w:ascii="Lato" w:hAnsi="Lato" w:cs="Arial"/>
          <w:b/>
          <w:bCs/>
        </w:rPr>
        <w:t>I</w:t>
      </w:r>
      <w:r w:rsidR="007101E4" w:rsidRPr="004B0658">
        <w:rPr>
          <w:rFonts w:ascii="Lato" w:hAnsi="Lato" w:cs="Arial"/>
          <w:b/>
          <w:bCs/>
        </w:rPr>
        <w:t>II</w:t>
      </w:r>
      <w:r w:rsidRPr="004B0658">
        <w:rPr>
          <w:rFonts w:ascii="Lato" w:hAnsi="Lato" w:cs="Arial"/>
          <w:b/>
          <w:bCs/>
        </w:rPr>
        <w:t>. State and Federal Licenses</w:t>
      </w:r>
      <w:r w:rsidRPr="004B0658">
        <w:rPr>
          <w:rFonts w:ascii="Lato" w:hAnsi="Lato" w:cs="Arial"/>
        </w:rPr>
        <w:t>. The Consultant represents and warrants that all employees and personnel associated shall comply with federal, state, and local laws requiring any required licenses, permits, and certificates necessary to perform the Services under this Agreement.</w:t>
      </w:r>
    </w:p>
    <w:p w:rsidR="00CD6A42" w:rsidRPr="004B0658" w:rsidRDefault="00CD6A42" w:rsidP="007D2A9D">
      <w:pPr>
        <w:rPr>
          <w:rFonts w:ascii="Lato" w:hAnsi="Lato" w:cs="Arial"/>
          <w:b/>
          <w:bCs/>
        </w:rPr>
      </w:pPr>
    </w:p>
    <w:p w:rsidR="00CD6A42" w:rsidRPr="004B0658" w:rsidRDefault="00BC3C1D" w:rsidP="00CD6A42">
      <w:pPr>
        <w:rPr>
          <w:rFonts w:ascii="Lato" w:hAnsi="Lato" w:cs="Arial"/>
        </w:rPr>
      </w:pPr>
      <w:r w:rsidRPr="004B0658">
        <w:rPr>
          <w:rFonts w:ascii="Lato" w:hAnsi="Lato" w:cs="Arial"/>
          <w:b/>
          <w:bCs/>
        </w:rPr>
        <w:t>XIX</w:t>
      </w:r>
      <w:r w:rsidR="00580D61" w:rsidRPr="004B0658">
        <w:rPr>
          <w:rFonts w:ascii="Lato" w:hAnsi="Lato" w:cs="Arial"/>
          <w:b/>
          <w:bCs/>
        </w:rPr>
        <w:t>. Payment of Taxes</w:t>
      </w:r>
      <w:r w:rsidR="00580D61" w:rsidRPr="004B0658">
        <w:rPr>
          <w:rFonts w:ascii="Lato" w:hAnsi="Lato" w:cs="Arial"/>
        </w:rPr>
        <w:t>. Under this Agreement, the Client shall not be responsible for:</w:t>
      </w:r>
    </w:p>
    <w:p w:rsidR="009F4648" w:rsidRPr="004B0658" w:rsidRDefault="00BC3C1D" w:rsidP="00CD6A42">
      <w:pPr>
        <w:ind w:left="720"/>
        <w:rPr>
          <w:rFonts w:ascii="Lato" w:hAnsi="Lato" w:cs="Arial"/>
        </w:rPr>
      </w:pPr>
      <w:r w:rsidRPr="004B0658">
        <w:rPr>
          <w:rFonts w:ascii="Lato" w:hAnsi="Lato" w:cs="Arial"/>
        </w:rPr>
        <w:t>a.) Withholding FICA, Medicare, Social Security, or any other Federal or State withholding taxes from the Consultant's payments to employees or personnel or make payments on behalf of the Consultant;</w:t>
      </w:r>
    </w:p>
    <w:p w:rsidR="009F4648" w:rsidRPr="004B0658" w:rsidRDefault="00BC3C1D" w:rsidP="00CD6A42">
      <w:pPr>
        <w:ind w:left="720"/>
        <w:rPr>
          <w:rFonts w:ascii="Lato" w:hAnsi="Lato" w:cs="Arial"/>
        </w:rPr>
      </w:pPr>
      <w:r w:rsidRPr="004B0658">
        <w:rPr>
          <w:rFonts w:ascii="Lato" w:hAnsi="Lato" w:cs="Arial"/>
        </w:rPr>
        <w:t>b.) Mak</w:t>
      </w:r>
      <w:r w:rsidR="00C00CDC" w:rsidRPr="004B0658">
        <w:rPr>
          <w:rFonts w:ascii="Lato" w:hAnsi="Lato" w:cs="Arial"/>
        </w:rPr>
        <w:t>ing</w:t>
      </w:r>
      <w:r w:rsidRPr="004B0658">
        <w:rPr>
          <w:rFonts w:ascii="Lato" w:hAnsi="Lato" w:cs="Arial"/>
        </w:rPr>
        <w:t xml:space="preserve"> Federal and/or State unemployment compensation contributions on the Consultant's behalf; and</w:t>
      </w:r>
    </w:p>
    <w:p w:rsidR="009F4648" w:rsidRPr="004B0658" w:rsidRDefault="00BC3C1D" w:rsidP="00CD6A42">
      <w:pPr>
        <w:ind w:left="720"/>
        <w:rPr>
          <w:rFonts w:ascii="Lato" w:hAnsi="Lato" w:cs="Arial"/>
        </w:rPr>
      </w:pPr>
      <w:r w:rsidRPr="004B0658">
        <w:rPr>
          <w:rFonts w:ascii="Lato" w:hAnsi="Lato" w:cs="Arial"/>
        </w:rPr>
        <w:t>c.) Mak</w:t>
      </w:r>
      <w:r w:rsidR="00C00CDC" w:rsidRPr="004B0658">
        <w:rPr>
          <w:rFonts w:ascii="Lato" w:hAnsi="Lato" w:cs="Arial"/>
        </w:rPr>
        <w:t>ing</w:t>
      </w:r>
      <w:r w:rsidRPr="004B0658">
        <w:rPr>
          <w:rFonts w:ascii="Lato" w:hAnsi="Lato" w:cs="Arial"/>
        </w:rPr>
        <w:t xml:space="preserve"> payment</w:t>
      </w:r>
      <w:r w:rsidR="00BA025E" w:rsidRPr="004B0658">
        <w:rPr>
          <w:rFonts w:ascii="Lato" w:hAnsi="Lato" w:cs="Arial"/>
        </w:rPr>
        <w:t>s</w:t>
      </w:r>
      <w:r w:rsidRPr="004B0658">
        <w:rPr>
          <w:rFonts w:ascii="Lato" w:hAnsi="Lato" w:cs="Arial"/>
        </w:rPr>
        <w:t xml:space="preserve"> of taxes incurred while performing the Services under this Agreement, including all applicable income taxes and, if the Consultant is not a business entity, all applicable self-employment taxes. Upon demand, the Consultant shall provide the Client with proof that such payments have been made.</w:t>
      </w:r>
    </w:p>
    <w:p w:rsidR="00CD6A42" w:rsidRPr="004B0658" w:rsidRDefault="00CD6A42" w:rsidP="007D2A9D">
      <w:pPr>
        <w:rPr>
          <w:rFonts w:ascii="Lato" w:hAnsi="Lato" w:cs="Arial"/>
          <w:b/>
          <w:bCs/>
        </w:rPr>
      </w:pPr>
    </w:p>
    <w:p w:rsidR="00CD6A42" w:rsidRPr="004B0658" w:rsidRDefault="00BC3C1D" w:rsidP="007D2A9D">
      <w:pPr>
        <w:rPr>
          <w:rFonts w:ascii="Lato" w:hAnsi="Lato" w:cs="Arial"/>
        </w:rPr>
      </w:pPr>
      <w:r w:rsidRPr="004B0658">
        <w:rPr>
          <w:rFonts w:ascii="Lato" w:hAnsi="Lato" w:cs="Arial"/>
          <w:b/>
          <w:bCs/>
        </w:rPr>
        <w:t>XX</w:t>
      </w:r>
      <w:r w:rsidR="00580D61" w:rsidRPr="004B0658">
        <w:rPr>
          <w:rFonts w:ascii="Lato" w:hAnsi="Lato" w:cs="Arial"/>
          <w:b/>
          <w:bCs/>
        </w:rPr>
        <w:t>. Employees' Compensation</w:t>
      </w:r>
      <w:r w:rsidR="00580D61" w:rsidRPr="004B0658">
        <w:rPr>
          <w:rFonts w:ascii="Lato" w:hAnsi="Lato" w:cs="Arial"/>
        </w:rPr>
        <w:t>. The Consultant shall be solely responsible for the following:</w:t>
      </w:r>
    </w:p>
    <w:p w:rsidR="009F4648" w:rsidRPr="004B0658" w:rsidRDefault="00BC3C1D" w:rsidP="00CD6A42">
      <w:pPr>
        <w:ind w:left="720"/>
        <w:rPr>
          <w:rFonts w:ascii="Lato" w:hAnsi="Lato" w:cs="Arial"/>
        </w:rPr>
      </w:pPr>
      <w:r w:rsidRPr="004B0658">
        <w:rPr>
          <w:rFonts w:ascii="Lato" w:hAnsi="Lato" w:cs="Arial"/>
        </w:rPr>
        <w:t>a.) Employee Benefits. The Consultant understands and agrees that they are solely responsible and shall be liable to all benefits that are provided to their employees, including</w:t>
      </w:r>
      <w:r w:rsidR="00C00CDC" w:rsidRPr="004B0658">
        <w:rPr>
          <w:rFonts w:ascii="Lato" w:hAnsi="Lato" w:cs="Arial"/>
        </w:rPr>
        <w:t>,</w:t>
      </w:r>
      <w:r w:rsidRPr="004B0658">
        <w:rPr>
          <w:rFonts w:ascii="Lato" w:hAnsi="Lato" w:cs="Arial"/>
        </w:rPr>
        <w:t xml:space="preserve"> but not limited to, retirement plans, health insurance, vacation time-off, sick pay, personal leave, or any other benefit provided. </w:t>
      </w:r>
    </w:p>
    <w:p w:rsidR="009F4648" w:rsidRPr="004B0658" w:rsidRDefault="00BC3C1D" w:rsidP="00CD6A42">
      <w:pPr>
        <w:ind w:left="720"/>
        <w:rPr>
          <w:rFonts w:ascii="Lato" w:hAnsi="Lato" w:cs="Arial"/>
        </w:rPr>
      </w:pPr>
      <w:r w:rsidRPr="004B0658">
        <w:rPr>
          <w:rFonts w:ascii="Lato" w:hAnsi="Lato" w:cs="Arial"/>
        </w:rPr>
        <w:t>b.) Unemployment Compensation. The Consultant shall be solely responsible for the unemployment compensation payments on behalf of their employees and personnel. The Consultant shall not be entitled to unemployment compensation with the Services performed under this Agreement.</w:t>
      </w:r>
    </w:p>
    <w:p w:rsidR="009F4648" w:rsidRPr="004B0658" w:rsidRDefault="00BC3C1D" w:rsidP="00CD6A42">
      <w:pPr>
        <w:ind w:left="720"/>
        <w:rPr>
          <w:rFonts w:ascii="Lato" w:hAnsi="Lato" w:cs="Arial"/>
        </w:rPr>
      </w:pPr>
      <w:r w:rsidRPr="004B0658">
        <w:rPr>
          <w:rFonts w:ascii="Lato" w:hAnsi="Lato" w:cs="Arial"/>
        </w:rPr>
        <w:lastRenderedPageBreak/>
        <w:t>c.) Workers</w:t>
      </w:r>
      <w:r w:rsidR="00C00CDC" w:rsidRPr="004B0658">
        <w:rPr>
          <w:rFonts w:ascii="Lato" w:hAnsi="Lato" w:cs="Arial"/>
        </w:rPr>
        <w:t>’</w:t>
      </w:r>
      <w:r w:rsidRPr="004B0658">
        <w:rPr>
          <w:rFonts w:ascii="Lato" w:hAnsi="Lato" w:cs="Arial"/>
        </w:rPr>
        <w:t xml:space="preserve"> Compensation. The Consultant shall be responsible for providing all workers' compensation insurance on behalf of their employees. If the Consultant hires employees to perform any work under this Agreement, the Consultant agrees to grant workers' compensation coverage to the extent required by law. Upon request by the Client, the Consultant must provide certificates proving workers' compensation insurance at any time during the performance of the Service</w:t>
      </w:r>
      <w:r w:rsidR="00C00CDC" w:rsidRPr="004B0658">
        <w:rPr>
          <w:rFonts w:ascii="Lato" w:hAnsi="Lato" w:cs="Arial"/>
        </w:rPr>
        <w:t>s</w:t>
      </w:r>
      <w:r w:rsidRPr="004B0658">
        <w:rPr>
          <w:rFonts w:ascii="Lato" w:hAnsi="Lato" w:cs="Arial"/>
        </w:rPr>
        <w:t>.</w:t>
      </w:r>
    </w:p>
    <w:p w:rsidR="00CD6A42" w:rsidRPr="004B0658" w:rsidRDefault="00CD6A42" w:rsidP="007D2A9D">
      <w:pPr>
        <w:rPr>
          <w:rFonts w:ascii="Lato" w:hAnsi="Lato" w:cs="Arial"/>
        </w:rPr>
      </w:pPr>
    </w:p>
    <w:p w:rsidR="00CD6A42" w:rsidRPr="004B0658" w:rsidRDefault="00BC3C1D" w:rsidP="00695E42">
      <w:pPr>
        <w:rPr>
          <w:rFonts w:ascii="Lato" w:hAnsi="Lato" w:cs="Arial"/>
        </w:rPr>
      </w:pPr>
      <w:r w:rsidRPr="004B0658">
        <w:rPr>
          <w:rFonts w:ascii="Lato" w:hAnsi="Lato" w:cs="Arial"/>
          <w:b/>
          <w:bCs/>
        </w:rPr>
        <w:t>XXI. Indemnification</w:t>
      </w:r>
      <w:r w:rsidRPr="004B0658">
        <w:rPr>
          <w:rFonts w:ascii="Lato" w:hAnsi="Lato" w:cs="Arial"/>
        </w:rPr>
        <w:t>. Consultant shall release, defend, indemnify, and hold harmless Client and its officers, agents, and employees from all suits, actions, or claims of any character, name, or description including reasonable attorney fees, brought on account of any injuries or damage, or loss (real or alleged) received or sustained by any person, persons, or property, arising out of services provided under this Agreement or Consultant's failure to perform or comply with any requirements of this Agreement including, but not limited to any claims for personal injury, property damage, or infringement of copyright, patent, or other proprietary right</w:t>
      </w:r>
      <w:r w:rsidR="00D54146" w:rsidRPr="004B0658">
        <w:rPr>
          <w:rFonts w:ascii="Lato" w:hAnsi="Lato" w:cs="Arial"/>
        </w:rPr>
        <w:t>s</w:t>
      </w:r>
      <w:r w:rsidRPr="004B0658">
        <w:rPr>
          <w:rFonts w:ascii="Lato" w:hAnsi="Lato" w:cs="Arial"/>
        </w:rPr>
        <w:t>. Client reserves the right to retain whatever funds which would be due to the Consultant under this Agreement until such suits, action or actions, claim or claims for injuries or damages as aforesaid shall have been settled and satisfactory evidence to that effect furnished.</w:t>
      </w:r>
    </w:p>
    <w:p w:rsidR="00695E42" w:rsidRPr="004B0658" w:rsidRDefault="00695E42" w:rsidP="00695E42">
      <w:pPr>
        <w:rPr>
          <w:rFonts w:ascii="Lato" w:hAnsi="Lato" w:cs="Arial"/>
          <w:b/>
          <w:bCs/>
        </w:rPr>
      </w:pPr>
    </w:p>
    <w:p w:rsidR="009F4648" w:rsidRPr="004B0658" w:rsidRDefault="00BC3C1D" w:rsidP="007D2A9D">
      <w:pPr>
        <w:rPr>
          <w:rFonts w:ascii="Lato" w:hAnsi="Lato" w:cs="Arial"/>
        </w:rPr>
      </w:pPr>
      <w:r w:rsidRPr="004B0658">
        <w:rPr>
          <w:rFonts w:ascii="Lato" w:hAnsi="Lato" w:cs="Arial"/>
          <w:b/>
          <w:bCs/>
        </w:rPr>
        <w:t>XX</w:t>
      </w:r>
      <w:r w:rsidR="00FB5865" w:rsidRPr="004B0658">
        <w:rPr>
          <w:rFonts w:ascii="Lato" w:hAnsi="Lato" w:cs="Arial"/>
          <w:b/>
          <w:bCs/>
        </w:rPr>
        <w:t>I</w:t>
      </w:r>
      <w:r w:rsidRPr="004B0658">
        <w:rPr>
          <w:rFonts w:ascii="Lato" w:hAnsi="Lato" w:cs="Arial"/>
          <w:b/>
          <w:bCs/>
        </w:rPr>
        <w:t>I</w:t>
      </w:r>
      <w:r w:rsidR="00580D61" w:rsidRPr="004B0658">
        <w:rPr>
          <w:rFonts w:ascii="Lato" w:hAnsi="Lato" w:cs="Arial"/>
          <w:b/>
          <w:bCs/>
        </w:rPr>
        <w:t>. Confidentiality &amp; Proprietary Information</w:t>
      </w:r>
      <w:r w:rsidR="00580D61" w:rsidRPr="004B0658">
        <w:rPr>
          <w:rFonts w:ascii="Lato" w:hAnsi="Lato" w:cs="Arial"/>
        </w:rPr>
        <w:t>. The Consultant acknowledges that it will be necessary for the Client to disclose certain confidential and proprietary information to the Consultant in order for the Consultant to perform their duties under this Agreement. The Consultant acknowledges that disclosure to a third (3rd) party or misuse of this proprietary or confidential information would irreparably harm the Client. Accordingly, the Consultant will not disclose or use, either during or after the term of this Agreement, any proprietary or confidential information of the Client without the Client's prior written permission except to the extent necessary to perform the Services on the Client's behalf.</w:t>
      </w:r>
    </w:p>
    <w:p w:rsidR="00CD6A42" w:rsidRPr="004B0658" w:rsidRDefault="00CD6A42" w:rsidP="007D2A9D">
      <w:pPr>
        <w:rPr>
          <w:rFonts w:ascii="Lato" w:hAnsi="Lato" w:cs="Arial"/>
        </w:rPr>
      </w:pPr>
    </w:p>
    <w:p w:rsidR="00CD6A42" w:rsidRPr="004B0658" w:rsidRDefault="00BC3C1D" w:rsidP="007D2A9D">
      <w:pPr>
        <w:rPr>
          <w:rFonts w:ascii="Lato" w:hAnsi="Lato" w:cs="Arial"/>
        </w:rPr>
      </w:pPr>
      <w:r w:rsidRPr="004B0658">
        <w:rPr>
          <w:rFonts w:ascii="Lato" w:hAnsi="Lato" w:cs="Arial"/>
        </w:rPr>
        <w:t>Proprietary or confidential information includes, but is not limited to:</w:t>
      </w:r>
    </w:p>
    <w:p w:rsidR="009F4648" w:rsidRPr="004B0658" w:rsidRDefault="00BC3C1D" w:rsidP="00CD6A42">
      <w:pPr>
        <w:ind w:left="720"/>
        <w:rPr>
          <w:rFonts w:ascii="Lato" w:hAnsi="Lato" w:cs="Arial"/>
        </w:rPr>
      </w:pPr>
      <w:r w:rsidRPr="004B0658">
        <w:rPr>
          <w:rFonts w:ascii="Lato" w:hAnsi="Lato" w:cs="Arial"/>
        </w:rPr>
        <w:t>a.) The written, printed, graphic, or electronically recorded materials furnished by Client for Consultant to use;</w:t>
      </w:r>
    </w:p>
    <w:p w:rsidR="009F4648" w:rsidRPr="004B0658" w:rsidRDefault="00BC3C1D" w:rsidP="00CD6A42">
      <w:pPr>
        <w:ind w:left="720"/>
        <w:rPr>
          <w:rFonts w:ascii="Lato" w:hAnsi="Lato" w:cs="Arial"/>
        </w:rPr>
      </w:pPr>
      <w:r w:rsidRPr="004B0658">
        <w:rPr>
          <w:rFonts w:ascii="Lato" w:hAnsi="Lato" w:cs="Arial"/>
        </w:rPr>
        <w:t>b.) Any written or tangible information stamped "confidential," "proprietary," or with a similar legend, or any information that Client makes reasonable efforts to maintain the secrecy of</w:t>
      </w:r>
      <w:r w:rsidR="00BF4E9E" w:rsidRPr="004B0658">
        <w:rPr>
          <w:rFonts w:ascii="Lato" w:hAnsi="Lato" w:cs="Arial"/>
        </w:rPr>
        <w:t>,</w:t>
      </w:r>
      <w:r w:rsidRPr="004B0658">
        <w:rPr>
          <w:rFonts w:ascii="Lato" w:hAnsi="Lato" w:cs="Arial"/>
        </w:rPr>
        <w:t xml:space="preserve"> business or marketing plans or strategies, customer lists, operating procedures, trade secrets, design formulas, know-how and processes, computer programs and inventories, discoveries and improvements of any kind, sales projections, and pricing information; and</w:t>
      </w:r>
    </w:p>
    <w:p w:rsidR="009F4648" w:rsidRPr="004B0658" w:rsidRDefault="00BC3C1D" w:rsidP="00CD6A42">
      <w:pPr>
        <w:ind w:left="720"/>
        <w:rPr>
          <w:rFonts w:ascii="Lato" w:hAnsi="Lato" w:cs="Arial"/>
        </w:rPr>
      </w:pPr>
      <w:r w:rsidRPr="004B0658">
        <w:rPr>
          <w:rFonts w:ascii="Lato" w:hAnsi="Lato" w:cs="Arial"/>
        </w:rPr>
        <w:t xml:space="preserve">c.) Information belonging to customers and suppliers of the Client about whom the Consultant gained knowledge as a result of the </w:t>
      </w:r>
      <w:r w:rsidR="00CD6A42" w:rsidRPr="004B0658">
        <w:rPr>
          <w:rFonts w:ascii="Lato" w:hAnsi="Lato" w:cs="Arial"/>
        </w:rPr>
        <w:t>Consultant‘</w:t>
      </w:r>
      <w:r w:rsidRPr="004B0658">
        <w:rPr>
          <w:rFonts w:ascii="Lato" w:hAnsi="Lato" w:cs="Arial"/>
        </w:rPr>
        <w:t xml:space="preserve">s </w:t>
      </w:r>
      <w:r w:rsidR="00CD6A42" w:rsidRPr="004B0658">
        <w:rPr>
          <w:rFonts w:ascii="Lato" w:hAnsi="Lato" w:cs="Arial"/>
        </w:rPr>
        <w:t>S</w:t>
      </w:r>
      <w:r w:rsidRPr="004B0658">
        <w:rPr>
          <w:rFonts w:ascii="Lato" w:hAnsi="Lato" w:cs="Arial"/>
        </w:rPr>
        <w:t>ervices to the Client.</w:t>
      </w:r>
    </w:p>
    <w:p w:rsidR="00A75186" w:rsidRPr="004B0658" w:rsidRDefault="00A75186" w:rsidP="00A75186">
      <w:pPr>
        <w:rPr>
          <w:rFonts w:ascii="Lato" w:hAnsi="Lato" w:cs="Arial"/>
        </w:rPr>
      </w:pPr>
    </w:p>
    <w:p w:rsidR="009F4648" w:rsidRPr="004B0658" w:rsidRDefault="00BC3C1D" w:rsidP="00A75186">
      <w:pPr>
        <w:rPr>
          <w:rFonts w:ascii="Lato" w:hAnsi="Lato" w:cs="Arial"/>
        </w:rPr>
      </w:pPr>
      <w:r w:rsidRPr="004B0658">
        <w:rPr>
          <w:rFonts w:ascii="Lato" w:hAnsi="Lato" w:cs="Arial"/>
        </w:rPr>
        <w:t>Upon termination of the Consultant's Services to the Client, or at the Client's request, the Consultant shall deliver all materials to the Client in the Consultant's possession relating to the Client's business.</w:t>
      </w:r>
      <w:r w:rsidR="007101E4" w:rsidRPr="004B0658">
        <w:rPr>
          <w:rFonts w:ascii="Lato" w:hAnsi="Lato" w:cs="Arial"/>
        </w:rPr>
        <w:t xml:space="preserve"> </w:t>
      </w:r>
      <w:r w:rsidRPr="004B0658">
        <w:rPr>
          <w:rFonts w:ascii="Lato" w:hAnsi="Lato" w:cs="Arial"/>
        </w:rPr>
        <w:t xml:space="preserve">The Consultant acknowledges any breach or threatened breach of confidentiality </w:t>
      </w:r>
      <w:r w:rsidR="005C61B6" w:rsidRPr="004B0658">
        <w:rPr>
          <w:rFonts w:ascii="Lato" w:hAnsi="Lato" w:cs="Arial"/>
        </w:rPr>
        <w:t xml:space="preserve">under </w:t>
      </w:r>
      <w:r w:rsidRPr="004B0658">
        <w:rPr>
          <w:rFonts w:ascii="Lato" w:hAnsi="Lato" w:cs="Arial"/>
        </w:rPr>
        <w:t xml:space="preserve">this Agreement will result in irreparable harm to the Client for which damages would be an inadequate remedy. Therefore, the Client shall be entitled to equitable relief, including an injunction, in the event of such breach or threatened breach </w:t>
      </w:r>
      <w:r w:rsidRPr="004B0658">
        <w:rPr>
          <w:rFonts w:ascii="Lato" w:hAnsi="Lato" w:cs="Arial"/>
        </w:rPr>
        <w:lastRenderedPageBreak/>
        <w:t>of confidentiality. Such equitable relief shall be in addition to the Client's rights and remedies otherwise available at law.</w:t>
      </w:r>
    </w:p>
    <w:p w:rsidR="00CD6A42" w:rsidRPr="004B0658" w:rsidRDefault="00CD6A42" w:rsidP="007D2A9D">
      <w:pPr>
        <w:rPr>
          <w:rFonts w:ascii="Lato" w:hAnsi="Lato" w:cs="Arial"/>
        </w:rPr>
      </w:pPr>
    </w:p>
    <w:p w:rsidR="00CD6A42" w:rsidRPr="004B0658" w:rsidRDefault="00BC3C1D" w:rsidP="007D2A9D">
      <w:pPr>
        <w:rPr>
          <w:rFonts w:ascii="Lato" w:hAnsi="Lato" w:cs="Arial"/>
        </w:rPr>
      </w:pPr>
      <w:r w:rsidRPr="004B0658">
        <w:rPr>
          <w:rFonts w:ascii="Lato" w:hAnsi="Lato" w:cs="Arial"/>
        </w:rPr>
        <w:t>Furthermore, proprietary information, under this Agreement, shall include:</w:t>
      </w:r>
    </w:p>
    <w:p w:rsidR="009F4648" w:rsidRPr="004B0658" w:rsidRDefault="00BC3C1D" w:rsidP="00CD6A42">
      <w:pPr>
        <w:ind w:left="720"/>
        <w:rPr>
          <w:rFonts w:ascii="Lato" w:hAnsi="Lato" w:cs="Arial"/>
        </w:rPr>
      </w:pPr>
      <w:r w:rsidRPr="004B0658">
        <w:rPr>
          <w:rFonts w:ascii="Lato" w:hAnsi="Lato" w:cs="Arial"/>
        </w:rPr>
        <w:t>a.) The product of all work performed under this Agreement ("Work Product"), including without limitation all notes, reports, documentation, drawings, computer programs, inventions, creations, works, devices, models, work</w:t>
      </w:r>
      <w:r w:rsidR="005C61B6" w:rsidRPr="004B0658">
        <w:rPr>
          <w:rFonts w:ascii="Lato" w:hAnsi="Lato" w:cs="Arial"/>
        </w:rPr>
        <w:t>s</w:t>
      </w:r>
      <w:r w:rsidRPr="004B0658">
        <w:rPr>
          <w:rFonts w:ascii="Lato" w:hAnsi="Lato" w:cs="Arial"/>
        </w:rPr>
        <w:t>-in-progress and deliverables</w:t>
      </w:r>
      <w:r w:rsidR="005C61B6" w:rsidRPr="004B0658">
        <w:rPr>
          <w:rFonts w:ascii="Lato" w:hAnsi="Lato" w:cs="Arial"/>
        </w:rPr>
        <w:t>,</w:t>
      </w:r>
      <w:r w:rsidRPr="004B0658">
        <w:rPr>
          <w:rFonts w:ascii="Lato" w:hAnsi="Lato" w:cs="Arial"/>
        </w:rPr>
        <w:t xml:space="preserve"> will be the sole property of the Client, and Consultant hereby assigns to the Client all right, title</w:t>
      </w:r>
      <w:r w:rsidR="005C61B6" w:rsidRPr="004B0658">
        <w:rPr>
          <w:rFonts w:ascii="Lato" w:hAnsi="Lato" w:cs="Arial"/>
        </w:rPr>
        <w:t>,</w:t>
      </w:r>
      <w:r w:rsidRPr="004B0658">
        <w:rPr>
          <w:rFonts w:ascii="Lato" w:hAnsi="Lato" w:cs="Arial"/>
        </w:rPr>
        <w:t xml:space="preserve"> and interest therein, including</w:t>
      </w:r>
      <w:r w:rsidR="005C61B6" w:rsidRPr="004B0658">
        <w:rPr>
          <w:rFonts w:ascii="Lato" w:hAnsi="Lato" w:cs="Arial"/>
        </w:rPr>
        <w:t>,</w:t>
      </w:r>
      <w:r w:rsidRPr="004B0658">
        <w:rPr>
          <w:rFonts w:ascii="Lato" w:hAnsi="Lato" w:cs="Arial"/>
        </w:rPr>
        <w:t xml:space="preserve"> but not limited to</w:t>
      </w:r>
      <w:r w:rsidR="005C61B6" w:rsidRPr="004B0658">
        <w:rPr>
          <w:rFonts w:ascii="Lato" w:hAnsi="Lato" w:cs="Arial"/>
        </w:rPr>
        <w:t>,</w:t>
      </w:r>
      <w:r w:rsidRPr="004B0658">
        <w:rPr>
          <w:rFonts w:ascii="Lato" w:hAnsi="Lato" w:cs="Arial"/>
        </w:rPr>
        <w:t xml:space="preserve"> all audiovisual, literary, moral rights and other copyrights, patent rights, trade secret rights</w:t>
      </w:r>
      <w:r w:rsidR="005C61B6" w:rsidRPr="004B0658">
        <w:rPr>
          <w:rFonts w:ascii="Lato" w:hAnsi="Lato" w:cs="Arial"/>
        </w:rPr>
        <w:t>,</w:t>
      </w:r>
      <w:r w:rsidRPr="004B0658">
        <w:rPr>
          <w:rFonts w:ascii="Lato" w:hAnsi="Lato" w:cs="Arial"/>
        </w:rPr>
        <w:t xml:space="preserve"> and other proprietary rights therein. Consultant retains no right to use the Work Product and agrees not to challenge the validity of the Client's ownership in the Work Product;</w:t>
      </w:r>
    </w:p>
    <w:p w:rsidR="009F4648" w:rsidRPr="004B0658" w:rsidRDefault="00BC3C1D" w:rsidP="00CD6A42">
      <w:pPr>
        <w:ind w:left="720"/>
        <w:rPr>
          <w:rFonts w:ascii="Lato" w:hAnsi="Lato" w:cs="Arial"/>
        </w:rPr>
      </w:pPr>
      <w:r w:rsidRPr="004B0658">
        <w:rPr>
          <w:rFonts w:ascii="Lato" w:hAnsi="Lato" w:cs="Arial"/>
        </w:rPr>
        <w:t>b.) Consultant hereby assigns to the Client all right, title, and interest in any and all photographic images and videos or audio recordings made by the Client during Consultant's work for them, including, but not limited to, any royalties, proceeds, or other benefits derived from such photographs or recordings; and</w:t>
      </w:r>
    </w:p>
    <w:p w:rsidR="009F4648" w:rsidRPr="004B0658" w:rsidRDefault="00BC3C1D" w:rsidP="00CD6A42">
      <w:pPr>
        <w:ind w:left="720"/>
        <w:rPr>
          <w:rFonts w:ascii="Lato" w:hAnsi="Lato" w:cs="Arial"/>
        </w:rPr>
      </w:pPr>
      <w:r w:rsidRPr="004B0658">
        <w:rPr>
          <w:rFonts w:ascii="Lato" w:hAnsi="Lato" w:cs="Arial"/>
        </w:rPr>
        <w:t>c.) The Client will be entitled to use the Consultant's name and/or likeness in advertising and other materials.</w:t>
      </w:r>
    </w:p>
    <w:p w:rsidR="00CD6A42" w:rsidRPr="004B0658" w:rsidRDefault="00CD6A42" w:rsidP="007D2A9D">
      <w:pPr>
        <w:rPr>
          <w:rFonts w:ascii="Lato" w:hAnsi="Lato" w:cs="Arial"/>
        </w:rPr>
      </w:pPr>
    </w:p>
    <w:p w:rsidR="009F4648" w:rsidRPr="004B0658" w:rsidRDefault="00BC3C1D" w:rsidP="007D2A9D">
      <w:pPr>
        <w:rPr>
          <w:rFonts w:ascii="Lato" w:hAnsi="Lato" w:cs="Arial"/>
        </w:rPr>
      </w:pPr>
      <w:r w:rsidRPr="004B0658">
        <w:rPr>
          <w:rFonts w:ascii="Lato" w:hAnsi="Lato" w:cs="Arial"/>
          <w:b/>
          <w:bCs/>
        </w:rPr>
        <w:t>XX</w:t>
      </w:r>
      <w:r w:rsidR="007101E4" w:rsidRPr="004B0658">
        <w:rPr>
          <w:rFonts w:ascii="Lato" w:hAnsi="Lato" w:cs="Arial"/>
          <w:b/>
          <w:bCs/>
        </w:rPr>
        <w:t>I</w:t>
      </w:r>
      <w:r w:rsidR="00FB5865" w:rsidRPr="004B0658">
        <w:rPr>
          <w:rFonts w:ascii="Lato" w:hAnsi="Lato" w:cs="Arial"/>
          <w:b/>
          <w:bCs/>
        </w:rPr>
        <w:t>I</w:t>
      </w:r>
      <w:r w:rsidR="007101E4" w:rsidRPr="004B0658">
        <w:rPr>
          <w:rFonts w:ascii="Lato" w:hAnsi="Lato" w:cs="Arial"/>
          <w:b/>
          <w:bCs/>
        </w:rPr>
        <w:t>I</w:t>
      </w:r>
      <w:r w:rsidRPr="004B0658">
        <w:rPr>
          <w:rFonts w:ascii="Lato" w:hAnsi="Lato" w:cs="Arial"/>
          <w:b/>
          <w:bCs/>
        </w:rPr>
        <w:t>. Assignment and Delegation</w:t>
      </w:r>
      <w:r w:rsidRPr="004B0658">
        <w:rPr>
          <w:rFonts w:ascii="Lato" w:hAnsi="Lato" w:cs="Arial"/>
        </w:rPr>
        <w:t>. The Consultant may assign rights and may delegate duties under this Agreement to other individuals or entities acting as a subcontractor ("Subcontractor"). The Consultant recognizes that they shall be liable for all work performed by the Subcontractor and shall hold the Client harmless of any liability in connection with their performed work.</w:t>
      </w:r>
    </w:p>
    <w:p w:rsidR="00CD6A42" w:rsidRPr="004B0658" w:rsidRDefault="00CD6A42" w:rsidP="007D2A9D">
      <w:pPr>
        <w:rPr>
          <w:rFonts w:ascii="Lato" w:hAnsi="Lato" w:cs="Arial"/>
        </w:rPr>
      </w:pPr>
    </w:p>
    <w:p w:rsidR="009F4648" w:rsidRPr="004B0658" w:rsidRDefault="00BC3C1D" w:rsidP="007D2A9D">
      <w:pPr>
        <w:rPr>
          <w:rFonts w:ascii="Lato" w:hAnsi="Lato" w:cs="Arial"/>
        </w:rPr>
      </w:pPr>
      <w:r w:rsidRPr="004B0658">
        <w:rPr>
          <w:rFonts w:ascii="Lato" w:hAnsi="Lato" w:cs="Arial"/>
        </w:rPr>
        <w:t xml:space="preserve">The Consultant shall be responsible for any confidential or proprietary information that is shared with the Subcontractor in accordance with this </w:t>
      </w:r>
      <w:r w:rsidR="00B3013E" w:rsidRPr="004B0658">
        <w:rPr>
          <w:rFonts w:ascii="Lato" w:hAnsi="Lato" w:cs="Arial"/>
        </w:rPr>
        <w:t>s</w:t>
      </w:r>
      <w:r w:rsidRPr="004B0658">
        <w:rPr>
          <w:rFonts w:ascii="Lato" w:hAnsi="Lato" w:cs="Arial"/>
        </w:rPr>
        <w:t>ection. If any such information is shared by the Subcontractor to third (3rd) parties, the Consultant shall be made liable.</w:t>
      </w:r>
    </w:p>
    <w:p w:rsidR="00CD6A42" w:rsidRPr="004B0658" w:rsidRDefault="00CD6A42" w:rsidP="007D2A9D">
      <w:pPr>
        <w:rPr>
          <w:rFonts w:ascii="Lato" w:hAnsi="Lato" w:cs="Arial"/>
          <w:b/>
          <w:bCs/>
        </w:rPr>
      </w:pPr>
    </w:p>
    <w:p w:rsidR="009F4648" w:rsidRPr="004B0658" w:rsidRDefault="00BC3C1D" w:rsidP="007D2A9D">
      <w:pPr>
        <w:rPr>
          <w:rFonts w:ascii="Lato" w:hAnsi="Lato" w:cs="Arial"/>
        </w:rPr>
      </w:pPr>
      <w:r w:rsidRPr="004B0658">
        <w:rPr>
          <w:rFonts w:ascii="Lato" w:hAnsi="Lato" w:cs="Arial"/>
          <w:b/>
          <w:bCs/>
        </w:rPr>
        <w:t>XXIV</w:t>
      </w:r>
      <w:r w:rsidR="00580D61" w:rsidRPr="004B0658">
        <w:rPr>
          <w:rFonts w:ascii="Lato" w:hAnsi="Lato" w:cs="Arial"/>
          <w:b/>
          <w:bCs/>
        </w:rPr>
        <w:t>. Governing Law</w:t>
      </w:r>
      <w:r w:rsidR="00580D61" w:rsidRPr="004B0658">
        <w:rPr>
          <w:rFonts w:ascii="Lato" w:hAnsi="Lato" w:cs="Arial"/>
        </w:rPr>
        <w:t>. This Agreement shall be governed under the laws in the State of ____________________.</w:t>
      </w:r>
    </w:p>
    <w:p w:rsidR="00CD6A42" w:rsidRPr="004B0658" w:rsidRDefault="00CD6A42" w:rsidP="007D2A9D">
      <w:pPr>
        <w:rPr>
          <w:rFonts w:ascii="Lato" w:hAnsi="Lato" w:cs="Arial"/>
          <w:b/>
          <w:bCs/>
        </w:rPr>
      </w:pPr>
    </w:p>
    <w:p w:rsidR="009F4648" w:rsidRPr="004B0658" w:rsidRDefault="00BC3C1D" w:rsidP="007D2A9D">
      <w:pPr>
        <w:rPr>
          <w:rFonts w:ascii="Lato" w:hAnsi="Lato" w:cs="Arial"/>
        </w:rPr>
      </w:pPr>
      <w:r w:rsidRPr="004B0658">
        <w:rPr>
          <w:rFonts w:ascii="Lato" w:hAnsi="Lato" w:cs="Arial"/>
          <w:b/>
          <w:bCs/>
        </w:rPr>
        <w:t>XXV</w:t>
      </w:r>
      <w:r w:rsidR="00580D61" w:rsidRPr="004B0658">
        <w:rPr>
          <w:rFonts w:ascii="Lato" w:hAnsi="Lato" w:cs="Arial"/>
          <w:b/>
          <w:bCs/>
        </w:rPr>
        <w:t>. Severability</w:t>
      </w:r>
      <w:r w:rsidR="00580D61" w:rsidRPr="004B0658">
        <w:rPr>
          <w:rFonts w:ascii="Lato" w:hAnsi="Lato" w:cs="Arial"/>
        </w:rPr>
        <w:t xml:space="preserve">. This Agreement shall remain in effect in the </w:t>
      </w:r>
      <w:r w:rsidR="005C61B6" w:rsidRPr="004B0658">
        <w:rPr>
          <w:rFonts w:ascii="Lato" w:hAnsi="Lato" w:cs="Arial"/>
        </w:rPr>
        <w:t>e</w:t>
      </w:r>
      <w:r w:rsidR="00580D61" w:rsidRPr="004B0658">
        <w:rPr>
          <w:rFonts w:ascii="Lato" w:hAnsi="Lato" w:cs="Arial"/>
        </w:rPr>
        <w:t xml:space="preserve">vent a </w:t>
      </w:r>
      <w:r w:rsidR="00B3013E" w:rsidRPr="004B0658">
        <w:rPr>
          <w:rFonts w:ascii="Lato" w:hAnsi="Lato" w:cs="Arial"/>
        </w:rPr>
        <w:t>s</w:t>
      </w:r>
      <w:r w:rsidR="00580D61" w:rsidRPr="004B0658">
        <w:rPr>
          <w:rFonts w:ascii="Lato" w:hAnsi="Lato" w:cs="Arial"/>
        </w:rPr>
        <w:t xml:space="preserve">ection or provision is unenforceable or invalid. All remaining </w:t>
      </w:r>
      <w:r w:rsidR="00B3013E" w:rsidRPr="004B0658">
        <w:rPr>
          <w:rFonts w:ascii="Lato" w:hAnsi="Lato" w:cs="Arial"/>
        </w:rPr>
        <w:t>s</w:t>
      </w:r>
      <w:r w:rsidR="00580D61" w:rsidRPr="004B0658">
        <w:rPr>
          <w:rFonts w:ascii="Lato" w:hAnsi="Lato" w:cs="Arial"/>
        </w:rPr>
        <w:t xml:space="preserve">ections and provisions shall be deemed legally binding unless a court rules that any such provision or </w:t>
      </w:r>
      <w:r w:rsidR="00A806A4" w:rsidRPr="004B0658">
        <w:rPr>
          <w:rFonts w:ascii="Lato" w:hAnsi="Lato" w:cs="Arial"/>
        </w:rPr>
        <w:t>s</w:t>
      </w:r>
      <w:r w:rsidR="00580D61" w:rsidRPr="004B0658">
        <w:rPr>
          <w:rFonts w:ascii="Lato" w:hAnsi="Lato" w:cs="Arial"/>
        </w:rPr>
        <w:t>ection is invalid or unenforceable, thus, limiting the effect of another provision or section. In such case, the affected provision or section shall be enforced as so limited.</w:t>
      </w:r>
    </w:p>
    <w:p w:rsidR="00CD6A42" w:rsidRPr="004B0658" w:rsidRDefault="00CD6A42" w:rsidP="007D2A9D">
      <w:pPr>
        <w:rPr>
          <w:rFonts w:ascii="Lato" w:hAnsi="Lato" w:cs="Arial"/>
          <w:b/>
          <w:bCs/>
        </w:rPr>
      </w:pPr>
    </w:p>
    <w:p w:rsidR="00CD6A42" w:rsidRPr="004B0658" w:rsidRDefault="00BC3C1D" w:rsidP="007D2A9D">
      <w:pPr>
        <w:rPr>
          <w:rFonts w:ascii="Lato" w:hAnsi="Lato" w:cs="Arial"/>
        </w:rPr>
      </w:pPr>
      <w:r w:rsidRPr="004B0658">
        <w:rPr>
          <w:rFonts w:ascii="Lato" w:hAnsi="Lato" w:cs="Arial"/>
          <w:b/>
          <w:bCs/>
        </w:rPr>
        <w:t>XXV</w:t>
      </w:r>
      <w:r w:rsidR="00FB5865" w:rsidRPr="004B0658">
        <w:rPr>
          <w:rFonts w:ascii="Lato" w:hAnsi="Lato" w:cs="Arial"/>
          <w:b/>
          <w:bCs/>
        </w:rPr>
        <w:t>I</w:t>
      </w:r>
      <w:r w:rsidR="00580D61" w:rsidRPr="004B0658">
        <w:rPr>
          <w:rFonts w:ascii="Lato" w:hAnsi="Lato" w:cs="Arial"/>
          <w:b/>
          <w:bCs/>
        </w:rPr>
        <w:t>. Additional Terms and Conditions</w:t>
      </w:r>
      <w:r w:rsidR="00580D61" w:rsidRPr="004B0658">
        <w:rPr>
          <w:rFonts w:ascii="Lato" w:hAnsi="Lato" w:cs="Arial"/>
        </w:rPr>
        <w:t xml:space="preserve">. </w:t>
      </w:r>
      <w:r w:rsidRPr="004B0658">
        <w:rPr>
          <w:rFonts w:ascii="Lato" w:hAnsi="Lato" w:cs="Arial"/>
        </w:rPr>
        <w:t>___________________________________</w:t>
      </w:r>
    </w:p>
    <w:p w:rsidR="004657F3" w:rsidRPr="004B0658" w:rsidRDefault="00BC3C1D" w:rsidP="007D2A9D">
      <w:pPr>
        <w:rPr>
          <w:rFonts w:ascii="Lato" w:hAnsi="Lato" w:cs="Arial"/>
        </w:rPr>
      </w:pPr>
      <w:r w:rsidRPr="004B0658">
        <w:rPr>
          <w:rFonts w:ascii="Lato" w:hAnsi="Lato" w:cs="Arial"/>
        </w:rPr>
        <w:t>_____________________________________________________________________</w:t>
      </w:r>
      <w:r w:rsidR="000754DC" w:rsidRPr="004B0658">
        <w:rPr>
          <w:rFonts w:ascii="Lato" w:hAnsi="Lato" w:cs="Arial"/>
        </w:rPr>
        <w:t>_</w:t>
      </w:r>
    </w:p>
    <w:p w:rsidR="000754DC" w:rsidRPr="004B0658" w:rsidRDefault="000754DC" w:rsidP="000754DC">
      <w:pPr>
        <w:rPr>
          <w:rFonts w:ascii="Lato" w:hAnsi="Lato" w:cs="Arial"/>
        </w:rPr>
      </w:pPr>
      <w:r w:rsidRPr="004B0658">
        <w:rPr>
          <w:rFonts w:ascii="Lato" w:hAnsi="Lato" w:cs="Arial"/>
        </w:rPr>
        <w:t>______________________________________________________________________</w:t>
      </w:r>
    </w:p>
    <w:p w:rsidR="000754DC" w:rsidRPr="004B0658" w:rsidRDefault="000754DC" w:rsidP="007D2A9D">
      <w:pPr>
        <w:rPr>
          <w:rFonts w:ascii="Lato" w:hAnsi="Lato" w:cs="Arial"/>
          <w:b/>
          <w:bCs/>
        </w:rPr>
      </w:pPr>
    </w:p>
    <w:p w:rsidR="009F4648" w:rsidRPr="004B0658" w:rsidRDefault="00BC3C1D" w:rsidP="007D2A9D">
      <w:pPr>
        <w:rPr>
          <w:rFonts w:ascii="Lato" w:hAnsi="Lato" w:cs="Arial"/>
        </w:rPr>
      </w:pPr>
      <w:r w:rsidRPr="004B0658">
        <w:rPr>
          <w:rFonts w:ascii="Lato" w:hAnsi="Lato" w:cs="Arial"/>
          <w:b/>
          <w:bCs/>
        </w:rPr>
        <w:t>XXV</w:t>
      </w:r>
      <w:r w:rsidR="00FB5865" w:rsidRPr="004B0658">
        <w:rPr>
          <w:rFonts w:ascii="Lato" w:hAnsi="Lato" w:cs="Arial"/>
          <w:b/>
          <w:bCs/>
        </w:rPr>
        <w:t>I</w:t>
      </w:r>
      <w:r w:rsidRPr="004B0658">
        <w:rPr>
          <w:rFonts w:ascii="Lato" w:hAnsi="Lato" w:cs="Arial"/>
          <w:b/>
          <w:bCs/>
        </w:rPr>
        <w:t>I</w:t>
      </w:r>
      <w:r w:rsidR="00580D61" w:rsidRPr="004B0658">
        <w:rPr>
          <w:rFonts w:ascii="Lato" w:hAnsi="Lato" w:cs="Arial"/>
          <w:b/>
          <w:bCs/>
        </w:rPr>
        <w:t>. Entire Agreement</w:t>
      </w:r>
      <w:r w:rsidR="00580D61" w:rsidRPr="004B0658">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w:t>
      </w:r>
      <w:r w:rsidR="005C61B6" w:rsidRPr="004B0658">
        <w:rPr>
          <w:rFonts w:ascii="Lato" w:hAnsi="Lato" w:cs="Arial"/>
        </w:rPr>
        <w:lastRenderedPageBreak/>
        <w:t xml:space="preserve">Client </w:t>
      </w:r>
      <w:r w:rsidR="00580D61" w:rsidRPr="004B0658">
        <w:rPr>
          <w:rFonts w:ascii="Lato" w:hAnsi="Lato" w:cs="Arial"/>
        </w:rPr>
        <w:t xml:space="preserve">and </w:t>
      </w:r>
      <w:r w:rsidR="005C61B6" w:rsidRPr="004B0658">
        <w:rPr>
          <w:rFonts w:ascii="Lato" w:hAnsi="Lato" w:cs="Arial"/>
        </w:rPr>
        <w:t>Consultant</w:t>
      </w:r>
      <w:r w:rsidR="00580D61" w:rsidRPr="004B0658">
        <w:rPr>
          <w:rFonts w:ascii="Lato" w:hAnsi="Lato" w:cs="Arial"/>
        </w:rPr>
        <w:t>.</w:t>
      </w:r>
      <w:r w:rsidRPr="004B0658">
        <w:rPr>
          <w:rFonts w:ascii="Lato" w:hAnsi="Lato" w:cs="Arial"/>
        </w:rPr>
        <w:t xml:space="preserve"> </w:t>
      </w:r>
      <w:r w:rsidR="00580D61" w:rsidRPr="004B0658">
        <w:rPr>
          <w:rFonts w:ascii="Lato" w:hAnsi="Lato" w:cs="Arial"/>
        </w:rPr>
        <w:t>This Agreement may be modified or amended if the amendment is made in writing and is signed by both parties.</w:t>
      </w:r>
    </w:p>
    <w:p w:rsidR="00CD6A42" w:rsidRPr="004B0658" w:rsidRDefault="00CD6A42" w:rsidP="007D2A9D">
      <w:pPr>
        <w:rPr>
          <w:rFonts w:ascii="Lato" w:hAnsi="Lato" w:cs="Arial"/>
          <w:b/>
          <w:bCs/>
        </w:rPr>
      </w:pPr>
    </w:p>
    <w:p w:rsidR="007101E4" w:rsidRPr="004B0658" w:rsidRDefault="007101E4" w:rsidP="007D2A9D">
      <w:pPr>
        <w:rPr>
          <w:rFonts w:ascii="Lato" w:hAnsi="Lato" w:cs="Arial"/>
        </w:rPr>
      </w:pPr>
    </w:p>
    <w:p w:rsidR="009F4648" w:rsidRPr="004B0658" w:rsidRDefault="00BC3C1D" w:rsidP="007D2A9D">
      <w:pPr>
        <w:rPr>
          <w:rFonts w:ascii="Lato" w:hAnsi="Lato" w:cs="Arial"/>
        </w:rPr>
      </w:pPr>
      <w:r w:rsidRPr="004B0658">
        <w:rPr>
          <w:rFonts w:ascii="Lato" w:hAnsi="Lato" w:cs="Arial"/>
          <w:b/>
          <w:bCs/>
        </w:rPr>
        <w:t>Consultant's Signature</w:t>
      </w:r>
      <w:r w:rsidRPr="004B0658">
        <w:rPr>
          <w:rFonts w:ascii="Lato" w:hAnsi="Lato" w:cs="Arial"/>
        </w:rPr>
        <w:t xml:space="preserve"> _________________________ Date ________________</w:t>
      </w:r>
    </w:p>
    <w:p w:rsidR="00CD6A42" w:rsidRPr="004B0658" w:rsidRDefault="00CD6A42" w:rsidP="007D2A9D">
      <w:pPr>
        <w:rPr>
          <w:rFonts w:ascii="Lato" w:hAnsi="Lato" w:cs="Arial"/>
        </w:rPr>
      </w:pPr>
    </w:p>
    <w:p w:rsidR="009F4648" w:rsidRPr="004B0658" w:rsidRDefault="00BC3C1D" w:rsidP="007D2A9D">
      <w:pPr>
        <w:rPr>
          <w:rFonts w:ascii="Lato" w:hAnsi="Lato" w:cs="Arial"/>
        </w:rPr>
      </w:pPr>
      <w:r w:rsidRPr="004B0658">
        <w:rPr>
          <w:rFonts w:ascii="Lato" w:hAnsi="Lato" w:cs="Arial"/>
        </w:rPr>
        <w:t>Print Name _________________________</w:t>
      </w:r>
    </w:p>
    <w:p w:rsidR="00CD6A42" w:rsidRPr="004B0658" w:rsidRDefault="00CD6A42" w:rsidP="007D2A9D">
      <w:pPr>
        <w:rPr>
          <w:rFonts w:ascii="Lato" w:hAnsi="Lato" w:cs="Arial"/>
        </w:rPr>
      </w:pPr>
    </w:p>
    <w:p w:rsidR="00CD6A42" w:rsidRPr="004B0658" w:rsidRDefault="00CD6A42" w:rsidP="007D2A9D">
      <w:pPr>
        <w:rPr>
          <w:rFonts w:ascii="Lato" w:hAnsi="Lato" w:cs="Arial"/>
        </w:rPr>
      </w:pPr>
    </w:p>
    <w:p w:rsidR="009F4648" w:rsidRPr="004B0658" w:rsidRDefault="00BC3C1D" w:rsidP="007D2A9D">
      <w:pPr>
        <w:rPr>
          <w:rFonts w:ascii="Lato" w:hAnsi="Lato" w:cs="Arial"/>
        </w:rPr>
      </w:pPr>
      <w:r w:rsidRPr="004B0658">
        <w:rPr>
          <w:rFonts w:ascii="Lato" w:hAnsi="Lato" w:cs="Arial"/>
          <w:b/>
          <w:bCs/>
        </w:rPr>
        <w:t>Client's Signature</w:t>
      </w:r>
      <w:r w:rsidRPr="004B0658">
        <w:rPr>
          <w:rFonts w:ascii="Lato" w:hAnsi="Lato" w:cs="Arial"/>
        </w:rPr>
        <w:t xml:space="preserve"> _________________________ Date ________________</w:t>
      </w:r>
    </w:p>
    <w:p w:rsidR="00CD6A42" w:rsidRPr="004B0658" w:rsidRDefault="00CD6A42" w:rsidP="007D2A9D">
      <w:pPr>
        <w:rPr>
          <w:rFonts w:ascii="Lato" w:hAnsi="Lato" w:cs="Arial"/>
        </w:rPr>
      </w:pPr>
    </w:p>
    <w:p w:rsidR="009F4648" w:rsidRPr="004B0658" w:rsidRDefault="00BC3C1D" w:rsidP="007D2A9D">
      <w:pPr>
        <w:rPr>
          <w:rFonts w:ascii="Lato" w:hAnsi="Lato" w:cs="Arial"/>
        </w:rPr>
      </w:pPr>
      <w:r w:rsidRPr="004B0658">
        <w:rPr>
          <w:rFonts w:ascii="Lato" w:hAnsi="Lato" w:cs="Arial"/>
        </w:rPr>
        <w:t>Print Name _________________________</w:t>
      </w:r>
    </w:p>
    <w:sectPr w:rsidR="009F4648" w:rsidRPr="004B0658" w:rsidSect="004657F3">
      <w:footerReference w:type="default" r:id="rId7"/>
      <w:pgSz w:w="12240" w:h="15840"/>
      <w:pgMar w:top="810" w:right="1440" w:bottom="1422"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DCC" w:rsidRDefault="00256DCC">
      <w:r>
        <w:separator/>
      </w:r>
    </w:p>
  </w:endnote>
  <w:endnote w:type="continuationSeparator" w:id="0">
    <w:p w:rsidR="00256DCC" w:rsidRDefault="00256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D5" w:rsidRPr="00F07CD5" w:rsidRDefault="00BC3C1D" w:rsidP="00F07CD5">
    <w:pPr>
      <w:pStyle w:val="Footer"/>
      <w:framePr w:w="1941" w:wrap="none" w:vAnchor="text" w:hAnchor="page" w:x="9221" w:y="128"/>
      <w:jc w:val="right"/>
      <w:rPr>
        <w:rStyle w:val="PageNumber"/>
        <w:rFonts w:ascii="Arial" w:hAnsi="Arial" w:cs="Arial"/>
        <w:sz w:val="20"/>
        <w:szCs w:val="20"/>
      </w:rPr>
    </w:pPr>
    <w:r w:rsidRPr="00F07CD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D658C4" w:rsidRPr="00F07CD5">
          <w:rPr>
            <w:rStyle w:val="PageNumber"/>
            <w:rFonts w:ascii="Arial" w:hAnsi="Arial" w:cs="Arial"/>
            <w:sz w:val="20"/>
            <w:szCs w:val="20"/>
          </w:rPr>
          <w:fldChar w:fldCharType="begin"/>
        </w:r>
        <w:r w:rsidRPr="00F07CD5">
          <w:rPr>
            <w:rStyle w:val="PageNumber"/>
            <w:rFonts w:ascii="Arial" w:hAnsi="Arial" w:cs="Arial"/>
            <w:sz w:val="20"/>
            <w:szCs w:val="20"/>
          </w:rPr>
          <w:instrText xml:space="preserve"> PAGE </w:instrText>
        </w:r>
        <w:r w:rsidR="00D658C4" w:rsidRPr="00F07CD5">
          <w:rPr>
            <w:rStyle w:val="PageNumber"/>
            <w:rFonts w:ascii="Arial" w:hAnsi="Arial" w:cs="Arial"/>
            <w:sz w:val="20"/>
            <w:szCs w:val="20"/>
          </w:rPr>
          <w:fldChar w:fldCharType="separate"/>
        </w:r>
        <w:r w:rsidR="004B0658">
          <w:rPr>
            <w:rStyle w:val="PageNumber"/>
            <w:rFonts w:ascii="Arial" w:hAnsi="Arial" w:cs="Arial"/>
            <w:noProof/>
            <w:sz w:val="20"/>
            <w:szCs w:val="20"/>
          </w:rPr>
          <w:t>1</w:t>
        </w:r>
        <w:r w:rsidR="00D658C4" w:rsidRPr="00F07CD5">
          <w:rPr>
            <w:rStyle w:val="PageNumber"/>
            <w:rFonts w:ascii="Arial" w:hAnsi="Arial" w:cs="Arial"/>
            <w:sz w:val="20"/>
            <w:szCs w:val="20"/>
          </w:rPr>
          <w:fldChar w:fldCharType="end"/>
        </w:r>
        <w:r w:rsidRPr="00F07CD5">
          <w:rPr>
            <w:rStyle w:val="PageNumber"/>
            <w:rFonts w:ascii="Arial" w:hAnsi="Arial" w:cs="Arial"/>
            <w:sz w:val="20"/>
            <w:szCs w:val="20"/>
          </w:rPr>
          <w:t xml:space="preserve"> of </w:t>
        </w:r>
        <w:fldSimple w:instr=" NUMPAGES  \* MERGEFORMAT ">
          <w:r w:rsidR="004B0658">
            <w:rPr>
              <w:rStyle w:val="PageNumber"/>
              <w:rFonts w:ascii="Arial" w:hAnsi="Arial" w:cs="Arial"/>
              <w:noProof/>
              <w:sz w:val="20"/>
              <w:szCs w:val="20"/>
            </w:rPr>
            <w:t>7</w:t>
          </w:r>
        </w:fldSimple>
        <w:r w:rsidRPr="00F07CD5">
          <w:rPr>
            <w:rStyle w:val="PageNumber"/>
            <w:rFonts w:ascii="Arial" w:hAnsi="Arial" w:cs="Arial"/>
            <w:sz w:val="20"/>
            <w:szCs w:val="20"/>
          </w:rPr>
          <w:t xml:space="preserve"> </w:t>
        </w:r>
      </w:sdtContent>
    </w:sdt>
  </w:p>
  <w:p w:rsidR="00F07CD5" w:rsidRPr="00F07CD5" w:rsidRDefault="00BC3C1D" w:rsidP="00F07CD5">
    <w:pPr>
      <w:pStyle w:val="Footer"/>
      <w:tabs>
        <w:tab w:val="clear" w:pos="4680"/>
        <w:tab w:val="clear" w:pos="9360"/>
        <w:tab w:val="left" w:pos="1616"/>
        <w:tab w:val="left" w:pos="6180"/>
      </w:tabs>
      <w:ind w:right="360"/>
      <w:rPr>
        <w:rFonts w:ascii="Arial" w:hAnsi="Arial" w:cs="Arial"/>
        <w:sz w:val="20"/>
        <w:szCs w:val="20"/>
      </w:rPr>
    </w:pPr>
    <w:r w:rsidRPr="00F07CD5">
      <w:rPr>
        <w:rFonts w:ascii="Arial" w:hAnsi="Arial" w:cs="Arial"/>
        <w:sz w:val="20"/>
        <w:szCs w:val="20"/>
      </w:rPr>
      <w:t xml:space="preserve"> </w:t>
    </w:r>
    <w:r w:rsidRPr="00F07CD5">
      <w:rPr>
        <w:rFonts w:ascii="Arial" w:hAnsi="Arial" w:cs="Arial"/>
        <w:sz w:val="20"/>
        <w:szCs w:val="20"/>
      </w:rPr>
      <w:tab/>
    </w:r>
    <w:r w:rsidRPr="00F07CD5">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DCC" w:rsidRDefault="00256DCC">
      <w:r>
        <w:separator/>
      </w:r>
    </w:p>
  </w:footnote>
  <w:footnote w:type="continuationSeparator" w:id="0">
    <w:p w:rsidR="00256DCC" w:rsidRDefault="00256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6683CDE"/>
    <w:multiLevelType w:val="hybridMultilevel"/>
    <w:tmpl w:val="4008DADE"/>
    <w:lvl w:ilvl="0" w:tplc="2990EE4E">
      <w:start w:val="1"/>
      <w:numFmt w:val="lowerLetter"/>
      <w:lvlText w:val="%1.)"/>
      <w:lvlJc w:val="left"/>
      <w:pPr>
        <w:ind w:left="720" w:hanging="360"/>
      </w:pPr>
      <w:rPr>
        <w:rFonts w:hint="default"/>
      </w:rPr>
    </w:lvl>
    <w:lvl w:ilvl="1" w:tplc="C18CBD46" w:tentative="1">
      <w:start w:val="1"/>
      <w:numFmt w:val="lowerLetter"/>
      <w:lvlText w:val="%2."/>
      <w:lvlJc w:val="left"/>
      <w:pPr>
        <w:ind w:left="1440" w:hanging="360"/>
      </w:pPr>
    </w:lvl>
    <w:lvl w:ilvl="2" w:tplc="98300278" w:tentative="1">
      <w:start w:val="1"/>
      <w:numFmt w:val="lowerRoman"/>
      <w:lvlText w:val="%3."/>
      <w:lvlJc w:val="right"/>
      <w:pPr>
        <w:ind w:left="2160" w:hanging="180"/>
      </w:pPr>
    </w:lvl>
    <w:lvl w:ilvl="3" w:tplc="03A40A86" w:tentative="1">
      <w:start w:val="1"/>
      <w:numFmt w:val="decimal"/>
      <w:lvlText w:val="%4."/>
      <w:lvlJc w:val="left"/>
      <w:pPr>
        <w:ind w:left="2880" w:hanging="360"/>
      </w:pPr>
    </w:lvl>
    <w:lvl w:ilvl="4" w:tplc="2F98217E" w:tentative="1">
      <w:start w:val="1"/>
      <w:numFmt w:val="lowerLetter"/>
      <w:lvlText w:val="%5."/>
      <w:lvlJc w:val="left"/>
      <w:pPr>
        <w:ind w:left="3600" w:hanging="360"/>
      </w:pPr>
    </w:lvl>
    <w:lvl w:ilvl="5" w:tplc="5706D890" w:tentative="1">
      <w:start w:val="1"/>
      <w:numFmt w:val="lowerRoman"/>
      <w:lvlText w:val="%6."/>
      <w:lvlJc w:val="right"/>
      <w:pPr>
        <w:ind w:left="4320" w:hanging="180"/>
      </w:pPr>
    </w:lvl>
    <w:lvl w:ilvl="6" w:tplc="B478E6C8" w:tentative="1">
      <w:start w:val="1"/>
      <w:numFmt w:val="decimal"/>
      <w:lvlText w:val="%7."/>
      <w:lvlJc w:val="left"/>
      <w:pPr>
        <w:ind w:left="5040" w:hanging="360"/>
      </w:pPr>
    </w:lvl>
    <w:lvl w:ilvl="7" w:tplc="24F2C0EC" w:tentative="1">
      <w:start w:val="1"/>
      <w:numFmt w:val="lowerLetter"/>
      <w:lvlText w:val="%8."/>
      <w:lvlJc w:val="left"/>
      <w:pPr>
        <w:ind w:left="5760" w:hanging="360"/>
      </w:pPr>
    </w:lvl>
    <w:lvl w:ilvl="8" w:tplc="D7C2B4D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noPunctuationKerning/>
  <w:characterSpacingControl w:val="doNotCompress"/>
  <w:footnotePr>
    <w:footnote w:id="-1"/>
    <w:footnote w:id="0"/>
  </w:footnotePr>
  <w:endnotePr>
    <w:endnote w:id="-1"/>
    <w:endnote w:id="0"/>
  </w:endnotePr>
  <w:compat/>
  <w:rsids>
    <w:rsidRoot w:val="009F4648"/>
    <w:rsid w:val="000754DC"/>
    <w:rsid w:val="000E76E2"/>
    <w:rsid w:val="001A1D39"/>
    <w:rsid w:val="001C3E2D"/>
    <w:rsid w:val="00256DCC"/>
    <w:rsid w:val="00326671"/>
    <w:rsid w:val="003B41F3"/>
    <w:rsid w:val="003D476A"/>
    <w:rsid w:val="00464914"/>
    <w:rsid w:val="004657F3"/>
    <w:rsid w:val="004B0658"/>
    <w:rsid w:val="004D3F9E"/>
    <w:rsid w:val="00522150"/>
    <w:rsid w:val="00580D61"/>
    <w:rsid w:val="005C61B6"/>
    <w:rsid w:val="00625AE8"/>
    <w:rsid w:val="0068749C"/>
    <w:rsid w:val="00695E42"/>
    <w:rsid w:val="006F6F73"/>
    <w:rsid w:val="007101E4"/>
    <w:rsid w:val="00725E0C"/>
    <w:rsid w:val="007621F8"/>
    <w:rsid w:val="00782FB5"/>
    <w:rsid w:val="007D2A9D"/>
    <w:rsid w:val="00873676"/>
    <w:rsid w:val="008753E3"/>
    <w:rsid w:val="008932DC"/>
    <w:rsid w:val="009A4D68"/>
    <w:rsid w:val="009D5480"/>
    <w:rsid w:val="009F4648"/>
    <w:rsid w:val="00A4048D"/>
    <w:rsid w:val="00A45077"/>
    <w:rsid w:val="00A75186"/>
    <w:rsid w:val="00A806A4"/>
    <w:rsid w:val="00AC5826"/>
    <w:rsid w:val="00B3013E"/>
    <w:rsid w:val="00BA025E"/>
    <w:rsid w:val="00BC3C1D"/>
    <w:rsid w:val="00BC7109"/>
    <w:rsid w:val="00BF4E9E"/>
    <w:rsid w:val="00C00CDC"/>
    <w:rsid w:val="00C046C2"/>
    <w:rsid w:val="00C1216C"/>
    <w:rsid w:val="00C15675"/>
    <w:rsid w:val="00C94FAE"/>
    <w:rsid w:val="00CD6A42"/>
    <w:rsid w:val="00CE7FC0"/>
    <w:rsid w:val="00D275FC"/>
    <w:rsid w:val="00D54146"/>
    <w:rsid w:val="00D658C4"/>
    <w:rsid w:val="00D742BA"/>
    <w:rsid w:val="00D75263"/>
    <w:rsid w:val="00D81490"/>
    <w:rsid w:val="00DB56A3"/>
    <w:rsid w:val="00E539AD"/>
    <w:rsid w:val="00F07CD5"/>
    <w:rsid w:val="00F66AE6"/>
    <w:rsid w:val="00F862AD"/>
    <w:rsid w:val="00FB5865"/>
    <w:rsid w:val="00FE3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1490"/>
    <w:rPr>
      <w:sz w:val="16"/>
      <w:szCs w:val="16"/>
    </w:rPr>
  </w:style>
  <w:style w:type="paragraph" w:styleId="CommentText">
    <w:name w:val="annotation text"/>
    <w:basedOn w:val="Normal"/>
    <w:link w:val="CommentTextChar"/>
    <w:uiPriority w:val="99"/>
    <w:semiHidden/>
    <w:unhideWhenUsed/>
    <w:rsid w:val="00D81490"/>
    <w:rPr>
      <w:sz w:val="20"/>
      <w:szCs w:val="20"/>
    </w:rPr>
  </w:style>
  <w:style w:type="character" w:customStyle="1" w:styleId="CommentTextChar">
    <w:name w:val="Comment Text Char"/>
    <w:basedOn w:val="DefaultParagraphFont"/>
    <w:link w:val="CommentText"/>
    <w:uiPriority w:val="99"/>
    <w:semiHidden/>
    <w:rsid w:val="00D81490"/>
  </w:style>
  <w:style w:type="paragraph" w:styleId="CommentSubject">
    <w:name w:val="annotation subject"/>
    <w:basedOn w:val="CommentText"/>
    <w:next w:val="CommentText"/>
    <w:link w:val="CommentSubjectChar"/>
    <w:uiPriority w:val="99"/>
    <w:semiHidden/>
    <w:unhideWhenUsed/>
    <w:rsid w:val="00D81490"/>
    <w:rPr>
      <w:b/>
      <w:bCs/>
    </w:rPr>
  </w:style>
  <w:style w:type="character" w:customStyle="1" w:styleId="CommentSubjectChar">
    <w:name w:val="Comment Subject Char"/>
    <w:basedOn w:val="CommentTextChar"/>
    <w:link w:val="CommentSubject"/>
    <w:uiPriority w:val="99"/>
    <w:semiHidden/>
    <w:rsid w:val="00D81490"/>
    <w:rPr>
      <w:b/>
      <w:bCs/>
    </w:rPr>
  </w:style>
  <w:style w:type="paragraph" w:styleId="BalloonText">
    <w:name w:val="Balloon Text"/>
    <w:basedOn w:val="Normal"/>
    <w:link w:val="BalloonTextChar"/>
    <w:uiPriority w:val="99"/>
    <w:semiHidden/>
    <w:unhideWhenUsed/>
    <w:rsid w:val="00D81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90"/>
    <w:rPr>
      <w:rFonts w:ascii="Segoe UI" w:hAnsi="Segoe UI" w:cs="Segoe UI"/>
      <w:sz w:val="18"/>
      <w:szCs w:val="18"/>
    </w:rPr>
  </w:style>
  <w:style w:type="paragraph" w:styleId="ListParagraph">
    <w:name w:val="List Paragraph"/>
    <w:basedOn w:val="Normal"/>
    <w:uiPriority w:val="34"/>
    <w:qFormat/>
    <w:rsid w:val="00CD6A42"/>
    <w:pPr>
      <w:ind w:left="720"/>
      <w:contextualSpacing/>
    </w:pPr>
  </w:style>
  <w:style w:type="paragraph" w:styleId="Header">
    <w:name w:val="header"/>
    <w:basedOn w:val="Normal"/>
    <w:link w:val="HeaderChar"/>
    <w:uiPriority w:val="99"/>
    <w:unhideWhenUsed/>
    <w:rsid w:val="00F07CD5"/>
    <w:pPr>
      <w:tabs>
        <w:tab w:val="center" w:pos="4680"/>
        <w:tab w:val="right" w:pos="9360"/>
      </w:tabs>
    </w:pPr>
  </w:style>
  <w:style w:type="character" w:customStyle="1" w:styleId="HeaderChar">
    <w:name w:val="Header Char"/>
    <w:basedOn w:val="DefaultParagraphFont"/>
    <w:link w:val="Header"/>
    <w:uiPriority w:val="99"/>
    <w:rsid w:val="00F07CD5"/>
    <w:rPr>
      <w:sz w:val="24"/>
      <w:szCs w:val="24"/>
    </w:rPr>
  </w:style>
  <w:style w:type="paragraph" w:styleId="Footer">
    <w:name w:val="footer"/>
    <w:basedOn w:val="Normal"/>
    <w:link w:val="FooterChar"/>
    <w:uiPriority w:val="99"/>
    <w:unhideWhenUsed/>
    <w:rsid w:val="00F07CD5"/>
    <w:pPr>
      <w:tabs>
        <w:tab w:val="center" w:pos="4680"/>
        <w:tab w:val="right" w:pos="9360"/>
      </w:tabs>
    </w:pPr>
  </w:style>
  <w:style w:type="character" w:customStyle="1" w:styleId="FooterChar">
    <w:name w:val="Footer Char"/>
    <w:basedOn w:val="DefaultParagraphFont"/>
    <w:link w:val="Footer"/>
    <w:uiPriority w:val="99"/>
    <w:rsid w:val="00F07CD5"/>
    <w:rPr>
      <w:sz w:val="24"/>
      <w:szCs w:val="24"/>
    </w:rPr>
  </w:style>
  <w:style w:type="character" w:styleId="Hyperlink">
    <w:name w:val="Hyperlink"/>
    <w:basedOn w:val="DefaultParagraphFont"/>
    <w:uiPriority w:val="99"/>
    <w:unhideWhenUsed/>
    <w:rsid w:val="00F07CD5"/>
    <w:rPr>
      <w:color w:val="0563C1" w:themeColor="hyperlink"/>
      <w:u w:val="single"/>
    </w:rPr>
  </w:style>
  <w:style w:type="character" w:styleId="PageNumber">
    <w:name w:val="page number"/>
    <w:basedOn w:val="DefaultParagraphFont"/>
    <w:uiPriority w:val="99"/>
    <w:semiHidden/>
    <w:unhideWhenUsed/>
    <w:rsid w:val="00F07CD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Accountant Consultant Service Agreement</vt:lpstr>
    </vt:vector>
  </TitlesOfParts>
  <Manager/>
  <Company/>
  <LinksUpToDate>false</LinksUpToDate>
  <CharactersWithSpaces>17517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Consultant Service Agreement</dc:title>
  <dc:subject/>
  <dc:creator>eForms</dc:creator>
  <cp:keywords/>
  <dc:description/>
  <cp:lastModifiedBy>Moorche 30 DVDs</cp:lastModifiedBy>
  <cp:revision>4</cp:revision>
  <dcterms:created xsi:type="dcterms:W3CDTF">2019-11-12T13:33:00Z</dcterms:created>
  <dcterms:modified xsi:type="dcterms:W3CDTF">2021-05-22T14:22:00Z</dcterms:modified>
  <cp:category/>
</cp:coreProperties>
</file>